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24FFD" w14:textId="4BDCE77F" w:rsidR="00CC13BF" w:rsidRDefault="0001782A" w:rsidP="00972A8E">
      <w:pPr>
        <w:pStyle w:val="LCLHeading1"/>
        <w:pBdr>
          <w:bottom w:val="none" w:sz="0" w:space="0" w:color="auto"/>
        </w:pBdr>
        <w:jc w:val="left"/>
        <w:rPr>
          <w:b w:val="0"/>
        </w:rPr>
      </w:pPr>
      <w:r>
        <w:t xml:space="preserve">Law Courts Library </w:t>
      </w:r>
      <w:r w:rsidR="00972A8E" w:rsidRPr="00972A8E">
        <w:t>Access Form</w:t>
      </w:r>
      <w:r w:rsidR="00972A8E">
        <w:rPr>
          <w:b w:val="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8"/>
      </w:tblGrid>
      <w:tr w:rsidR="00AD5BE8" w:rsidRPr="00AD5BE8" w14:paraId="7F837D06" w14:textId="77777777" w:rsidTr="00BE6D2F">
        <w:tc>
          <w:tcPr>
            <w:tcW w:w="5494" w:type="dxa"/>
            <w:gridSpan w:val="2"/>
            <w:vAlign w:val="center"/>
          </w:tcPr>
          <w:p w14:paraId="0D439DB7" w14:textId="2BF4727C" w:rsidR="00CC13BF" w:rsidRPr="006F22DB" w:rsidRDefault="00CC13BF" w:rsidP="00BE6D2F">
            <w:pPr>
              <w:pStyle w:val="LCLHeading2"/>
              <w:rPr>
                <w:color w:val="0070C0"/>
                <w:sz w:val="20"/>
              </w:rPr>
            </w:pPr>
            <w:r w:rsidRPr="00D3153A">
              <w:t>Library Access</w:t>
            </w:r>
            <w:r w:rsidR="006F22DB">
              <w:t xml:space="preserve"> - </w:t>
            </w:r>
            <w:r w:rsidR="006F22DB" w:rsidRPr="006852E3">
              <w:t xml:space="preserve">$920.20 </w:t>
            </w:r>
            <w:r w:rsidR="006F22DB" w:rsidRPr="006852E3">
              <w:rPr>
                <w:sz w:val="20"/>
              </w:rPr>
              <w:t>(GST incl)</w:t>
            </w:r>
          </w:p>
          <w:p w14:paraId="7606322B" w14:textId="3337326B" w:rsidR="0001782A" w:rsidRPr="00AD5BE8" w:rsidRDefault="00B72BE8" w:rsidP="00CC147A">
            <w:pPr>
              <w:pStyle w:val="LCLHeading2"/>
              <w:spacing w:before="0"/>
            </w:pPr>
            <w:r>
              <w:rPr>
                <w:sz w:val="22"/>
                <w:szCs w:val="22"/>
              </w:rPr>
              <w:t>July 20</w:t>
            </w:r>
            <w:r w:rsidR="006F22DB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 - June 20</w:t>
            </w:r>
            <w:r w:rsidR="00CC147A">
              <w:rPr>
                <w:sz w:val="22"/>
                <w:szCs w:val="22"/>
              </w:rPr>
              <w:t>2</w:t>
            </w:r>
            <w:r w:rsidR="006F22DB">
              <w:rPr>
                <w:sz w:val="22"/>
                <w:szCs w:val="22"/>
              </w:rPr>
              <w:t>4</w:t>
            </w:r>
          </w:p>
        </w:tc>
        <w:tc>
          <w:tcPr>
            <w:tcW w:w="5495" w:type="dxa"/>
            <w:gridSpan w:val="2"/>
            <w:vAlign w:val="bottom"/>
          </w:tcPr>
          <w:p w14:paraId="66BFA0C4" w14:textId="77777777" w:rsidR="00AD5BE8" w:rsidRPr="00D60638" w:rsidRDefault="00AD5BE8" w:rsidP="002C7D23">
            <w:pPr>
              <w:pStyle w:val="LCLAddressInvoice"/>
              <w:rPr>
                <w:b/>
              </w:rPr>
            </w:pPr>
            <w:r w:rsidRPr="00D60638">
              <w:t xml:space="preserve">ABN  </w:t>
            </w:r>
            <w:r w:rsidR="00CC147A">
              <w:t>36 433 875 185</w:t>
            </w:r>
          </w:p>
          <w:p w14:paraId="76F8533C" w14:textId="77777777" w:rsidR="006F22DB" w:rsidRPr="006852E3" w:rsidRDefault="006F22DB" w:rsidP="006F22DB">
            <w:pPr>
              <w:pStyle w:val="LCLAddressInvoice"/>
              <w:rPr>
                <w:bCs/>
              </w:rPr>
            </w:pPr>
            <w:r w:rsidRPr="006852E3">
              <w:rPr>
                <w:bCs/>
              </w:rPr>
              <w:t>Department of Communities and Justice</w:t>
            </w:r>
          </w:p>
          <w:p w14:paraId="2F9E2AC5" w14:textId="77777777" w:rsidR="006F22DB" w:rsidRPr="006852E3" w:rsidRDefault="006F22DB" w:rsidP="006F22DB">
            <w:pPr>
              <w:pStyle w:val="LCLAddressInvoice"/>
              <w:rPr>
                <w:bCs/>
              </w:rPr>
            </w:pPr>
            <w:r w:rsidRPr="006852E3">
              <w:rPr>
                <w:bCs/>
              </w:rPr>
              <w:t>Law Courts Library</w:t>
            </w:r>
          </w:p>
          <w:p w14:paraId="61DB98B6" w14:textId="77777777" w:rsidR="006F22DB" w:rsidRPr="006852E3" w:rsidRDefault="006F22DB" w:rsidP="006F22DB">
            <w:pPr>
              <w:pStyle w:val="LCLAddressInvoice"/>
            </w:pPr>
            <w:r w:rsidRPr="006852E3">
              <w:t xml:space="preserve">Level 15, Law Courts Building </w:t>
            </w:r>
          </w:p>
          <w:p w14:paraId="407E7375" w14:textId="77777777" w:rsidR="006F22DB" w:rsidRPr="006852E3" w:rsidRDefault="006F22DB" w:rsidP="006F22DB">
            <w:pPr>
              <w:pStyle w:val="LCLAddressInvoice"/>
            </w:pPr>
            <w:r w:rsidRPr="006852E3">
              <w:t xml:space="preserve">184 Phillip Street </w:t>
            </w:r>
          </w:p>
          <w:p w14:paraId="230B397D" w14:textId="77777777" w:rsidR="006F22DB" w:rsidRDefault="006F22DB" w:rsidP="006F22DB">
            <w:pPr>
              <w:pStyle w:val="LCLAddressInvoice"/>
              <w:rPr>
                <w:color w:val="0070C0"/>
              </w:rPr>
            </w:pPr>
            <w:r w:rsidRPr="006852E3">
              <w:t>Sydney  NSW  2000</w:t>
            </w:r>
          </w:p>
          <w:p w14:paraId="47E7D932" w14:textId="0E927124" w:rsidR="00AD5BE8" w:rsidRPr="00D60638" w:rsidRDefault="00AD5BE8" w:rsidP="006F22DB">
            <w:pPr>
              <w:pStyle w:val="LCLAddressInvoice"/>
              <w:rPr>
                <w:b/>
              </w:rPr>
            </w:pPr>
            <w:r w:rsidRPr="00D60638">
              <w:t>Te</w:t>
            </w:r>
            <w:r w:rsidR="00B72BE8">
              <w:t>l: 2 9230 8229  Fax: 2 9230 8655</w:t>
            </w:r>
          </w:p>
          <w:p w14:paraId="248435FF" w14:textId="77777777" w:rsidR="00AD5BE8" w:rsidRPr="00D60638" w:rsidRDefault="00AD5BE8" w:rsidP="002C7D23">
            <w:pPr>
              <w:pStyle w:val="LCLAddressInvoice"/>
            </w:pPr>
            <w:r w:rsidRPr="00D60638">
              <w:t xml:space="preserve">Email:  </w:t>
            </w:r>
            <w:hyperlink r:id="rId7" w:history="1">
              <w:r w:rsidR="00B72BE8" w:rsidRPr="00DF5510">
                <w:rPr>
                  <w:rStyle w:val="Hyperlink"/>
                  <w:rFonts w:cs="Calibri"/>
                </w:rPr>
                <w:t>libmail@justice.nsw.gov.au</w:t>
              </w:r>
            </w:hyperlink>
          </w:p>
          <w:p w14:paraId="7F184183" w14:textId="77777777" w:rsidR="00D60638" w:rsidRDefault="00D60638" w:rsidP="002C7D23">
            <w:pPr>
              <w:pStyle w:val="LCLAddressInvoice"/>
              <w:rPr>
                <w:rFonts w:asciiTheme="minorHAnsi" w:hAnsiTheme="minorHAnsi" w:cstheme="minorHAnsi"/>
              </w:rPr>
            </w:pPr>
          </w:p>
          <w:p w14:paraId="60964289" w14:textId="77777777" w:rsidR="00CC13BF" w:rsidRPr="00CC13BF" w:rsidRDefault="00CC13BF" w:rsidP="002C7D23">
            <w:pPr>
              <w:pStyle w:val="LCLAddressInvoice"/>
              <w:rPr>
                <w:rFonts w:cs="Calibri"/>
                <w:b/>
                <w:sz w:val="22"/>
                <w:szCs w:val="22"/>
              </w:rPr>
            </w:pPr>
            <w:r w:rsidRPr="00CC13BF">
              <w:rPr>
                <w:rFonts w:cs="Calibri"/>
                <w:b/>
                <w:sz w:val="22"/>
                <w:szCs w:val="22"/>
              </w:rPr>
              <w:t>‘This will become a tax invoice / receipt upon payment’</w:t>
            </w:r>
          </w:p>
        </w:tc>
      </w:tr>
      <w:tr w:rsidR="006F22DB" w:rsidRPr="003F4A63" w14:paraId="51B82E76" w14:textId="77777777" w:rsidTr="003F4A63">
        <w:tc>
          <w:tcPr>
            <w:tcW w:w="2747" w:type="dxa"/>
          </w:tcPr>
          <w:p w14:paraId="726047A9" w14:textId="0AC2A587" w:rsidR="006F22DB" w:rsidRPr="003F4A63" w:rsidRDefault="006F22DB" w:rsidP="003F4A63">
            <w:pPr>
              <w:spacing w:before="120" w:line="300" w:lineRule="auto"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747" w:type="dxa"/>
          </w:tcPr>
          <w:p w14:paraId="72AA2197" w14:textId="403D4D13" w:rsidR="006F22DB" w:rsidRPr="003F4A63" w:rsidRDefault="006F22DB" w:rsidP="003F4A63">
            <w:pPr>
              <w:spacing w:before="120" w:line="300" w:lineRule="auto"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747" w:type="dxa"/>
          </w:tcPr>
          <w:p w14:paraId="03D7A029" w14:textId="38D78CB2" w:rsidR="006F22DB" w:rsidRPr="003F4A63" w:rsidRDefault="006F22DB" w:rsidP="00C35A39">
            <w:pPr>
              <w:spacing w:before="120" w:line="300" w:lineRule="auto"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748" w:type="dxa"/>
          </w:tcPr>
          <w:p w14:paraId="0227F394" w14:textId="62DFA55B" w:rsidR="006F22DB" w:rsidRPr="003F4A63" w:rsidRDefault="006F22DB" w:rsidP="003F4A63">
            <w:pPr>
              <w:spacing w:before="120" w:line="300" w:lineRule="auto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21DB3977" w14:textId="77777777" w:rsidR="00D87181" w:rsidRDefault="00D87181" w:rsidP="00D87181">
      <w:pPr>
        <w:pStyle w:val="LCLHeading2"/>
      </w:pPr>
      <w:r>
        <w:t>Applicant Details</w:t>
      </w: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1418"/>
        <w:gridCol w:w="4077"/>
      </w:tblGrid>
      <w:tr w:rsidR="00141506" w:rsidRPr="00ED68E5" w14:paraId="4B34EB86" w14:textId="77777777" w:rsidTr="00ED5207">
        <w:tc>
          <w:tcPr>
            <w:tcW w:w="5494" w:type="dxa"/>
          </w:tcPr>
          <w:p w14:paraId="7238577B" w14:textId="77777777" w:rsidR="00141506" w:rsidRPr="00ED68E5" w:rsidRDefault="00141506" w:rsidP="00523961">
            <w:pPr>
              <w:spacing w:before="120"/>
              <w:rPr>
                <w:rFonts w:asciiTheme="minorHAnsi" w:eastAsia="Times New Roman" w:hAnsiTheme="minorHAnsi" w:cstheme="minorHAnsi"/>
              </w:rPr>
            </w:pPr>
            <w:r w:rsidRPr="00FA43DE">
              <w:rPr>
                <w:rFonts w:asciiTheme="minorHAnsi" w:eastAsia="Times New Roman" w:hAnsiTheme="minorHAnsi" w:cstheme="minorHAnsi"/>
              </w:rPr>
              <w:t>Name of Library:</w:t>
            </w:r>
          </w:p>
        </w:tc>
        <w:tc>
          <w:tcPr>
            <w:tcW w:w="5495" w:type="dxa"/>
            <w:gridSpan w:val="2"/>
            <w:tcBorders>
              <w:bottom w:val="single" w:sz="4" w:space="0" w:color="auto"/>
            </w:tcBorders>
          </w:tcPr>
          <w:p w14:paraId="7680EDEF" w14:textId="77777777" w:rsidR="00141506" w:rsidRPr="00E96281" w:rsidRDefault="00141506" w:rsidP="0001177F">
            <w:pPr>
              <w:spacing w:before="120"/>
              <w:rPr>
                <w:rFonts w:asciiTheme="minorHAnsi" w:eastAsia="Times New Roman" w:hAnsiTheme="minorHAnsi" w:cstheme="minorHAnsi"/>
                <w:vanish/>
              </w:rPr>
            </w:pPr>
          </w:p>
        </w:tc>
      </w:tr>
      <w:tr w:rsidR="00ED5207" w:rsidRPr="00ED68E5" w14:paraId="44ED52FF" w14:textId="77777777" w:rsidTr="00ED5207">
        <w:tc>
          <w:tcPr>
            <w:tcW w:w="5494" w:type="dxa"/>
          </w:tcPr>
          <w:p w14:paraId="483C5DB4" w14:textId="2B8259EA" w:rsidR="00ED5207" w:rsidRPr="00ED68E5" w:rsidRDefault="00ED5207" w:rsidP="0001177F">
            <w:pPr>
              <w:spacing w:before="120"/>
              <w:rPr>
                <w:rFonts w:asciiTheme="minorHAnsi" w:eastAsia="Times New Roman" w:hAnsiTheme="minorHAnsi" w:cstheme="minorHAnsi"/>
              </w:rPr>
            </w:pPr>
            <w:r w:rsidRPr="00ED68E5">
              <w:rPr>
                <w:rFonts w:asciiTheme="minorHAnsi" w:eastAsia="Times New Roman" w:hAnsiTheme="minorHAnsi" w:cstheme="minorHAnsi"/>
              </w:rPr>
              <w:t>Telephone: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EE39D0E" w14:textId="42C01E21" w:rsidR="00ED5207" w:rsidRDefault="00ED5207" w:rsidP="0001177F">
            <w:pPr>
              <w:spacing w:before="12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077" w:type="dxa"/>
          </w:tcPr>
          <w:p w14:paraId="0D0CF3B0" w14:textId="77777777" w:rsidR="00ED5207" w:rsidRPr="00E96281" w:rsidRDefault="00ED5207" w:rsidP="0001177F">
            <w:pPr>
              <w:spacing w:before="120"/>
              <w:rPr>
                <w:rFonts w:asciiTheme="minorHAnsi" w:eastAsia="Times New Roman" w:hAnsiTheme="minorHAnsi" w:cstheme="minorHAnsi"/>
                <w:vanish/>
              </w:rPr>
            </w:pPr>
          </w:p>
        </w:tc>
      </w:tr>
      <w:tr w:rsidR="00ED5207" w:rsidRPr="00ED68E5" w14:paraId="544DCB98" w14:textId="77777777" w:rsidTr="00ED5207">
        <w:tc>
          <w:tcPr>
            <w:tcW w:w="5494" w:type="dxa"/>
          </w:tcPr>
          <w:p w14:paraId="5F95D2FB" w14:textId="360AC075" w:rsidR="00ED5207" w:rsidRPr="00ED68E5" w:rsidRDefault="00ED5207" w:rsidP="00523961">
            <w:pPr>
              <w:spacing w:before="12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Library e</w:t>
            </w:r>
            <w:r w:rsidRPr="00ED68E5">
              <w:rPr>
                <w:rFonts w:asciiTheme="minorHAnsi" w:eastAsia="Times New Roman" w:hAnsiTheme="minorHAnsi" w:cstheme="minorHAnsi"/>
              </w:rPr>
              <w:t xml:space="preserve">mail:  </w:t>
            </w:r>
          </w:p>
        </w:tc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CBD8EE" w14:textId="77777777" w:rsidR="00ED5207" w:rsidRPr="00E96281" w:rsidRDefault="00ED5207" w:rsidP="0001177F">
            <w:pPr>
              <w:spacing w:before="120"/>
              <w:rPr>
                <w:rFonts w:asciiTheme="minorHAnsi" w:eastAsia="Times New Roman" w:hAnsiTheme="minorHAnsi" w:cstheme="minorHAnsi"/>
                <w:vanish/>
              </w:rPr>
            </w:pPr>
          </w:p>
        </w:tc>
      </w:tr>
      <w:tr w:rsidR="00ED5207" w:rsidRPr="00ED68E5" w14:paraId="1882AD4F" w14:textId="77777777" w:rsidTr="00ED5207">
        <w:tc>
          <w:tcPr>
            <w:tcW w:w="5494" w:type="dxa"/>
          </w:tcPr>
          <w:p w14:paraId="47887BB5" w14:textId="11DE29D0" w:rsidR="00ED5207" w:rsidRPr="00ED68E5" w:rsidRDefault="00ED5207" w:rsidP="0001177F">
            <w:pPr>
              <w:spacing w:before="120"/>
              <w:rPr>
                <w:rFonts w:asciiTheme="minorHAnsi" w:eastAsia="Times New Roman" w:hAnsiTheme="minorHAnsi" w:cstheme="minorHAnsi"/>
              </w:rPr>
            </w:pPr>
            <w:r w:rsidRPr="00ED68E5">
              <w:rPr>
                <w:rFonts w:asciiTheme="minorHAnsi" w:eastAsia="Times New Roman" w:hAnsiTheme="minorHAnsi" w:cstheme="minorHAnsi"/>
              </w:rPr>
              <w:t>Librar</w:t>
            </w:r>
            <w:r>
              <w:rPr>
                <w:rFonts w:asciiTheme="minorHAnsi" w:eastAsia="Times New Roman" w:hAnsiTheme="minorHAnsi" w:cstheme="minorHAnsi"/>
              </w:rPr>
              <w:t>y manager</w:t>
            </w:r>
            <w:r w:rsidRPr="00ED68E5">
              <w:rPr>
                <w:rFonts w:asciiTheme="minorHAnsi" w:eastAsia="Times New Roman" w:hAnsiTheme="minorHAnsi" w:cstheme="minorHAnsi"/>
              </w:rPr>
              <w:t xml:space="preserve">: </w:t>
            </w:r>
          </w:p>
        </w:tc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FEA166" w14:textId="77777777" w:rsidR="00ED5207" w:rsidRPr="00E96281" w:rsidRDefault="00ED5207" w:rsidP="0001177F">
            <w:pPr>
              <w:spacing w:before="120"/>
              <w:rPr>
                <w:rFonts w:asciiTheme="minorHAnsi" w:eastAsia="Times New Roman" w:hAnsiTheme="minorHAnsi" w:cstheme="minorHAnsi"/>
                <w:vanish/>
              </w:rPr>
            </w:pPr>
          </w:p>
        </w:tc>
      </w:tr>
      <w:tr w:rsidR="00ED5207" w:rsidRPr="00ED68E5" w14:paraId="31C0575F" w14:textId="77777777" w:rsidTr="00ED5207">
        <w:tc>
          <w:tcPr>
            <w:tcW w:w="5494" w:type="dxa"/>
          </w:tcPr>
          <w:p w14:paraId="683F6EB6" w14:textId="21BCCEEF" w:rsidR="00ED5207" w:rsidRPr="00ED68E5" w:rsidRDefault="00ED5207" w:rsidP="0001177F">
            <w:pPr>
              <w:spacing w:before="12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Librarian’s e</w:t>
            </w:r>
            <w:r w:rsidRPr="00ED68E5">
              <w:rPr>
                <w:rFonts w:asciiTheme="minorHAnsi" w:eastAsia="Times New Roman" w:hAnsiTheme="minorHAnsi" w:cstheme="minorHAnsi"/>
              </w:rPr>
              <w:t xml:space="preserve">mail:  </w:t>
            </w:r>
          </w:p>
        </w:tc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87331A" w14:textId="77777777" w:rsidR="00ED5207" w:rsidRPr="00E96281" w:rsidRDefault="00ED5207" w:rsidP="0001177F">
            <w:pPr>
              <w:spacing w:before="120"/>
              <w:rPr>
                <w:rFonts w:asciiTheme="minorHAnsi" w:eastAsia="Times New Roman" w:hAnsiTheme="minorHAnsi" w:cstheme="minorHAnsi"/>
                <w:vanish/>
              </w:rPr>
            </w:pPr>
          </w:p>
        </w:tc>
      </w:tr>
      <w:tr w:rsidR="00ED5207" w:rsidRPr="00ED68E5" w14:paraId="4FFA1142" w14:textId="77777777" w:rsidTr="00ED5207">
        <w:tc>
          <w:tcPr>
            <w:tcW w:w="5494" w:type="dxa"/>
          </w:tcPr>
          <w:p w14:paraId="3AE492B5" w14:textId="44F712E0" w:rsidR="00ED5207" w:rsidRPr="00ED68E5" w:rsidRDefault="00ED5207" w:rsidP="00523961">
            <w:pPr>
              <w:spacing w:before="120"/>
              <w:rPr>
                <w:rFonts w:asciiTheme="minorHAnsi" w:eastAsia="Times New Roman" w:hAnsiTheme="minorHAnsi" w:cstheme="minorHAnsi"/>
              </w:rPr>
            </w:pPr>
            <w:r w:rsidRPr="00ED68E5">
              <w:rPr>
                <w:rFonts w:asciiTheme="minorHAnsi" w:eastAsia="Times New Roman" w:hAnsiTheme="minorHAnsi" w:cstheme="minorHAnsi"/>
              </w:rPr>
              <w:t xml:space="preserve">Librarianship qualifications </w:t>
            </w:r>
            <w:r w:rsidRPr="00ED68E5">
              <w:rPr>
                <w:rFonts w:asciiTheme="minorHAnsi" w:eastAsia="Times New Roman" w:hAnsiTheme="minorHAnsi" w:cstheme="minorHAnsi"/>
                <w:i/>
              </w:rPr>
              <w:t>(include awarding institutions)</w:t>
            </w:r>
            <w:r w:rsidRPr="00ED68E5">
              <w:rPr>
                <w:rFonts w:asciiTheme="minorHAnsi" w:eastAsia="Times New Roman" w:hAnsiTheme="minorHAnsi" w:cstheme="minorHAnsi"/>
              </w:rPr>
              <w:t xml:space="preserve">: </w:t>
            </w:r>
          </w:p>
        </w:tc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DCF042" w14:textId="77777777" w:rsidR="00ED5207" w:rsidRPr="00E96281" w:rsidRDefault="00ED5207" w:rsidP="0001177F">
            <w:pPr>
              <w:spacing w:before="120"/>
              <w:rPr>
                <w:rFonts w:asciiTheme="minorHAnsi" w:eastAsia="Times New Roman" w:hAnsiTheme="minorHAnsi" w:cstheme="minorHAnsi"/>
                <w:vanish/>
              </w:rPr>
            </w:pPr>
          </w:p>
        </w:tc>
      </w:tr>
      <w:tr w:rsidR="00ED5207" w:rsidRPr="00ED68E5" w14:paraId="0F1D5898" w14:textId="77777777" w:rsidTr="00ED5207">
        <w:tc>
          <w:tcPr>
            <w:tcW w:w="5494" w:type="dxa"/>
          </w:tcPr>
          <w:p w14:paraId="4774DF6D" w14:textId="59AE0113" w:rsidR="00ED5207" w:rsidRPr="00ED68E5" w:rsidRDefault="00ED5207" w:rsidP="0001177F">
            <w:pPr>
              <w:spacing w:before="12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Library manager’s signature:</w:t>
            </w:r>
          </w:p>
        </w:tc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AC3941" w14:textId="77777777" w:rsidR="00ED5207" w:rsidRPr="00E96281" w:rsidRDefault="00ED5207" w:rsidP="0001177F">
            <w:pPr>
              <w:spacing w:before="120"/>
              <w:rPr>
                <w:rFonts w:asciiTheme="minorHAnsi" w:eastAsia="Times New Roman" w:hAnsiTheme="minorHAnsi" w:cstheme="minorHAnsi"/>
                <w:vanish/>
              </w:rPr>
            </w:pPr>
          </w:p>
        </w:tc>
      </w:tr>
    </w:tbl>
    <w:p w14:paraId="60CE90F1" w14:textId="77777777" w:rsidR="003D202B" w:rsidRDefault="003D202B" w:rsidP="00523961">
      <w:pPr>
        <w:spacing w:before="360" w:after="360"/>
        <w:jc w:val="both"/>
        <w:rPr>
          <w:rFonts w:asciiTheme="minorHAnsi" w:eastAsia="Times New Roman" w:hAnsiTheme="minorHAnsi" w:cstheme="minorHAnsi"/>
        </w:rPr>
      </w:pPr>
    </w:p>
    <w:p w14:paraId="5502A169" w14:textId="7E8C9E6D" w:rsidR="00523961" w:rsidRDefault="00523961" w:rsidP="00523961">
      <w:pPr>
        <w:spacing w:before="360" w:after="360"/>
        <w:jc w:val="both"/>
        <w:rPr>
          <w:rFonts w:asciiTheme="minorHAnsi" w:eastAsia="Times New Roman" w:hAnsiTheme="minorHAnsi" w:cstheme="minorHAnsi"/>
        </w:rPr>
      </w:pPr>
      <w:r w:rsidRPr="00ED68E5">
        <w:rPr>
          <w:rFonts w:asciiTheme="minorHAnsi" w:eastAsia="Times New Roman" w:hAnsiTheme="minorHAnsi" w:cstheme="minorHAnsi"/>
        </w:rPr>
        <w:t xml:space="preserve">I </w:t>
      </w:r>
      <w:r>
        <w:rPr>
          <w:rFonts w:asciiTheme="minorHAnsi" w:eastAsia="Times New Roman" w:hAnsiTheme="minorHAnsi" w:cstheme="minorHAnsi"/>
        </w:rPr>
        <w:t>confirm</w:t>
      </w:r>
      <w:r w:rsidRPr="00ED68E5">
        <w:rPr>
          <w:rFonts w:asciiTheme="minorHAnsi" w:eastAsia="Times New Roman" w:hAnsiTheme="minorHAnsi" w:cstheme="minorHAnsi"/>
        </w:rPr>
        <w:t xml:space="preserve"> that I am qualified for admission as an Associate of the Australian Library and Information Association and that I have </w:t>
      </w:r>
      <w:r>
        <w:rPr>
          <w:rFonts w:asciiTheme="minorHAnsi" w:eastAsia="Times New Roman" w:hAnsiTheme="minorHAnsi" w:cstheme="minorHAnsi"/>
        </w:rPr>
        <w:t>read</w:t>
      </w:r>
      <w:r w:rsidRPr="00ED68E5">
        <w:rPr>
          <w:rFonts w:asciiTheme="minorHAnsi" w:eastAsia="Times New Roman" w:hAnsiTheme="minorHAnsi" w:cstheme="minorHAnsi"/>
        </w:rPr>
        <w:t xml:space="preserve"> the </w:t>
      </w:r>
      <w:r w:rsidR="00F93699">
        <w:rPr>
          <w:rFonts w:asciiTheme="minorHAnsi" w:eastAsia="Times New Roman" w:hAnsiTheme="minorHAnsi" w:cstheme="minorHAnsi"/>
        </w:rPr>
        <w:t>Australian Interlibrary Resource Sharing (ILRS)</w:t>
      </w:r>
      <w:r w:rsidR="00F93699" w:rsidRPr="00ED68E5">
        <w:rPr>
          <w:rFonts w:asciiTheme="minorHAnsi" w:eastAsia="Times New Roman" w:hAnsiTheme="minorHAnsi" w:cstheme="minorHAnsi"/>
        </w:rPr>
        <w:t xml:space="preserve"> code </w:t>
      </w:r>
      <w:r w:rsidRPr="00ED68E5">
        <w:rPr>
          <w:rFonts w:asciiTheme="minorHAnsi" w:eastAsia="Times New Roman" w:hAnsiTheme="minorHAnsi" w:cstheme="minorHAnsi"/>
        </w:rPr>
        <w:t>a</w:t>
      </w:r>
      <w:r>
        <w:rPr>
          <w:rFonts w:asciiTheme="minorHAnsi" w:eastAsia="Times New Roman" w:hAnsiTheme="minorHAnsi" w:cstheme="minorHAnsi"/>
        </w:rPr>
        <w:t>nd the Law Courts Library Rules</w:t>
      </w:r>
      <w:r w:rsidRPr="00ED68E5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>20</w:t>
      </w:r>
      <w:r w:rsidR="00354DAF">
        <w:rPr>
          <w:rFonts w:asciiTheme="minorHAnsi" w:eastAsia="Times New Roman" w:hAnsiTheme="minorHAnsi" w:cstheme="minorHAnsi"/>
        </w:rPr>
        <w:t>23</w:t>
      </w:r>
      <w:r w:rsidRPr="00AD5BE8">
        <w:rPr>
          <w:rFonts w:asciiTheme="minorHAnsi" w:eastAsia="Times New Roman" w:hAnsiTheme="minorHAnsi" w:cstheme="minorHAnsi"/>
        </w:rPr>
        <w:t>.</w:t>
      </w:r>
      <w:r w:rsidRPr="00ED68E5">
        <w:rPr>
          <w:rFonts w:asciiTheme="minorHAnsi" w:eastAsia="Times New Roman" w:hAnsiTheme="minorHAnsi" w:cstheme="minorHAnsi"/>
        </w:rPr>
        <w:t xml:space="preserve"> I </w:t>
      </w:r>
      <w:r>
        <w:rPr>
          <w:rFonts w:asciiTheme="minorHAnsi" w:eastAsia="Times New Roman" w:hAnsiTheme="minorHAnsi" w:cstheme="minorHAnsi"/>
        </w:rPr>
        <w:t>will</w:t>
      </w:r>
      <w:r w:rsidRPr="00ED68E5">
        <w:rPr>
          <w:rFonts w:asciiTheme="minorHAnsi" w:eastAsia="Times New Roman" w:hAnsiTheme="minorHAnsi" w:cstheme="minorHAnsi"/>
        </w:rPr>
        <w:t xml:space="preserve"> ensure that any </w:t>
      </w:r>
      <w:r>
        <w:rPr>
          <w:rFonts w:asciiTheme="minorHAnsi" w:eastAsia="Times New Roman" w:hAnsiTheme="minorHAnsi" w:cstheme="minorHAnsi"/>
        </w:rPr>
        <w:t xml:space="preserve">library </w:t>
      </w:r>
      <w:r w:rsidRPr="00ED68E5">
        <w:rPr>
          <w:rFonts w:asciiTheme="minorHAnsi" w:eastAsia="Times New Roman" w:hAnsiTheme="minorHAnsi" w:cstheme="minorHAnsi"/>
        </w:rPr>
        <w:t xml:space="preserve">staff </w:t>
      </w:r>
      <w:r>
        <w:rPr>
          <w:rFonts w:asciiTheme="minorHAnsi" w:eastAsia="Times New Roman" w:hAnsiTheme="minorHAnsi" w:cstheme="minorHAnsi"/>
        </w:rPr>
        <w:t xml:space="preserve">members </w:t>
      </w:r>
      <w:r w:rsidRPr="00ED68E5">
        <w:rPr>
          <w:rFonts w:asciiTheme="minorHAnsi" w:eastAsia="Times New Roman" w:hAnsiTheme="minorHAnsi" w:cstheme="minorHAnsi"/>
        </w:rPr>
        <w:t>who use the access card is</w:t>
      </w:r>
      <w:r>
        <w:rPr>
          <w:rFonts w:asciiTheme="minorHAnsi" w:eastAsia="Times New Roman" w:hAnsiTheme="minorHAnsi" w:cstheme="minorHAnsi"/>
        </w:rPr>
        <w:t>sued to me will be trained in the use of the l</w:t>
      </w:r>
      <w:r w:rsidRPr="00ED68E5">
        <w:rPr>
          <w:rFonts w:asciiTheme="minorHAnsi" w:eastAsia="Times New Roman" w:hAnsiTheme="minorHAnsi" w:cstheme="minorHAnsi"/>
        </w:rPr>
        <w:t xml:space="preserve">ibrary and will abide by the </w:t>
      </w:r>
      <w:r w:rsidR="00F93699">
        <w:rPr>
          <w:rFonts w:asciiTheme="minorHAnsi" w:eastAsia="Times New Roman" w:hAnsiTheme="minorHAnsi" w:cstheme="minorHAnsi"/>
        </w:rPr>
        <w:t>ILRS</w:t>
      </w:r>
      <w:r w:rsidRPr="00ED68E5">
        <w:rPr>
          <w:rFonts w:asciiTheme="minorHAnsi" w:eastAsia="Times New Roman" w:hAnsiTheme="minorHAnsi" w:cstheme="minorHAnsi"/>
        </w:rPr>
        <w:t xml:space="preserve"> code and the Library Rules.</w:t>
      </w:r>
    </w:p>
    <w:p w14:paraId="60F71B60" w14:textId="450BA653" w:rsidR="003F6109" w:rsidRDefault="003F6109" w:rsidP="003F6109">
      <w:pPr>
        <w:pStyle w:val="LCLHeading2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9"/>
      </w:tblGrid>
      <w:tr w:rsidR="00C8304A" w:rsidRPr="00ED68E5" w14:paraId="168C82C4" w14:textId="77777777" w:rsidTr="003F6109">
        <w:tc>
          <w:tcPr>
            <w:tcW w:w="10989" w:type="dxa"/>
          </w:tcPr>
          <w:p w14:paraId="02E210BD" w14:textId="57B12AEC" w:rsidR="00BA4E60" w:rsidRPr="00ED68E5" w:rsidRDefault="00BA4E60" w:rsidP="005A014C">
            <w:pPr>
              <w:tabs>
                <w:tab w:val="left" w:pos="4111"/>
                <w:tab w:val="left" w:pos="5387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Theme="minorHAnsi" w:eastAsia="Arial Unicode MS" w:hAnsiTheme="minorHAnsi" w:cstheme="minorHAnsi"/>
              </w:rPr>
            </w:pPr>
            <w:r w:rsidRPr="00ED68E5">
              <w:rPr>
                <w:rFonts w:asciiTheme="minorHAnsi" w:eastAsia="Times New Roman" w:hAnsiTheme="minorHAnsi" w:cstheme="minorHAnsi"/>
              </w:rPr>
              <w:t>The Law Courts Library rules relating to access are available online.</w:t>
            </w:r>
          </w:p>
          <w:p w14:paraId="223453D3" w14:textId="77777777" w:rsidR="00ED5207" w:rsidRDefault="00ED5207" w:rsidP="00DD0BD7">
            <w:pPr>
              <w:autoSpaceDE w:val="0"/>
              <w:autoSpaceDN w:val="0"/>
              <w:adjustRightInd w:val="0"/>
              <w:spacing w:before="120"/>
              <w:rPr>
                <w:rFonts w:asciiTheme="minorHAnsi" w:eastAsia="Times New Roman" w:hAnsiTheme="minorHAnsi" w:cstheme="minorHAnsi"/>
              </w:rPr>
            </w:pPr>
          </w:p>
          <w:p w14:paraId="35A8D47D" w14:textId="42C888C9" w:rsidR="00BA4E60" w:rsidRPr="002C7D23" w:rsidRDefault="00BA4E60" w:rsidP="00DD0BD7">
            <w:pPr>
              <w:autoSpaceDE w:val="0"/>
              <w:autoSpaceDN w:val="0"/>
              <w:adjustRightInd w:val="0"/>
              <w:spacing w:before="120"/>
              <w:rPr>
                <w:rFonts w:asciiTheme="minorHAnsi" w:eastAsia="Times New Roman" w:hAnsiTheme="minorHAnsi" w:cstheme="minorHAnsi"/>
                <w:b/>
                <w:bCs/>
                <w:lang w:val="en-US"/>
              </w:rPr>
            </w:pPr>
            <w:r w:rsidRPr="00ED68E5">
              <w:rPr>
                <w:rFonts w:asciiTheme="minorHAnsi" w:eastAsia="Times New Roman" w:hAnsiTheme="minorHAnsi" w:cstheme="minorHAnsi"/>
              </w:rPr>
              <w:t xml:space="preserve">For further information visit  </w:t>
            </w:r>
            <w:hyperlink r:id="rId8" w:history="1">
              <w:r w:rsidRPr="00ED68E5">
                <w:rPr>
                  <w:rStyle w:val="Hyperlink"/>
                  <w:rFonts w:asciiTheme="minorHAnsi" w:eastAsia="Times New Roman" w:hAnsiTheme="minorHAnsi" w:cstheme="minorHAnsi"/>
                  <w:b/>
                  <w:bCs/>
                  <w:lang w:val="en-US"/>
                </w:rPr>
                <w:t>www.lawcourtslibrary.justice.nsw.gov.au</w:t>
              </w:r>
            </w:hyperlink>
            <w:r w:rsidRPr="00ED68E5">
              <w:rPr>
                <w:rFonts w:asciiTheme="minorHAnsi" w:eastAsia="Times New Roman" w:hAnsiTheme="minorHAnsi" w:cstheme="minorHAnsi"/>
                <w:b/>
                <w:bCs/>
                <w:lang w:val="en-US"/>
              </w:rPr>
              <w:t xml:space="preserve"> </w:t>
            </w:r>
          </w:p>
          <w:p w14:paraId="28EC913C" w14:textId="77777777" w:rsidR="00C8304A" w:rsidRPr="00CC13BF" w:rsidRDefault="00C8304A" w:rsidP="00F04351">
            <w:pPr>
              <w:tabs>
                <w:tab w:val="left" w:pos="720"/>
                <w:tab w:val="left" w:pos="1440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</w:tr>
    </w:tbl>
    <w:p w14:paraId="0CB7C8FA" w14:textId="34246477" w:rsidR="00ED5207" w:rsidRPr="00592185" w:rsidRDefault="00ED5207" w:rsidP="00ED5207">
      <w:pPr>
        <w:tabs>
          <w:tab w:val="left" w:pos="720"/>
          <w:tab w:val="left" w:pos="1440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Calibri"/>
        </w:rPr>
      </w:pPr>
      <w:r w:rsidRPr="006852E3">
        <w:rPr>
          <w:rFonts w:eastAsia="Times New Roman" w:cs="Calibri"/>
        </w:rPr>
        <w:t xml:space="preserve">Please email a copy of the completed access form to </w:t>
      </w:r>
      <w:hyperlink r:id="rId9" w:history="1">
        <w:r w:rsidRPr="00592185">
          <w:rPr>
            <w:rFonts w:eastAsia="Times New Roman" w:cs="Calibri"/>
            <w:color w:val="0000FF"/>
            <w:u w:val="single"/>
          </w:rPr>
          <w:t>libmail@justice.nsw.gov.au</w:t>
        </w:r>
      </w:hyperlink>
      <w:r w:rsidRPr="00592185">
        <w:rPr>
          <w:rFonts w:eastAsia="Times New Roman" w:cs="Calibri"/>
        </w:rPr>
        <w:t>.</w:t>
      </w:r>
    </w:p>
    <w:p w14:paraId="01A5CEEE" w14:textId="77777777" w:rsidR="00ED5207" w:rsidRPr="00592185" w:rsidRDefault="00ED5207" w:rsidP="00ED5207">
      <w:pPr>
        <w:tabs>
          <w:tab w:val="left" w:pos="720"/>
          <w:tab w:val="left" w:pos="1440"/>
        </w:tabs>
        <w:overflowPunct w:val="0"/>
        <w:autoSpaceDE w:val="0"/>
        <w:autoSpaceDN w:val="0"/>
        <w:adjustRightInd w:val="0"/>
        <w:textAlignment w:val="baseline"/>
        <w:rPr>
          <w:rFonts w:cs="Calibri"/>
          <w:b/>
          <w:bCs/>
          <w:color w:val="0070C0"/>
          <w:shd w:val="clear" w:color="auto" w:fill="FFFFFF"/>
        </w:rPr>
      </w:pPr>
    </w:p>
    <w:p w14:paraId="5100251A" w14:textId="77777777" w:rsidR="00ED5207" w:rsidRPr="006852E3" w:rsidRDefault="00ED5207" w:rsidP="00ED5207">
      <w:pPr>
        <w:tabs>
          <w:tab w:val="left" w:pos="720"/>
          <w:tab w:val="left" w:pos="1440"/>
        </w:tabs>
        <w:overflowPunct w:val="0"/>
        <w:autoSpaceDE w:val="0"/>
        <w:autoSpaceDN w:val="0"/>
        <w:adjustRightInd w:val="0"/>
        <w:textAlignment w:val="baseline"/>
        <w:rPr>
          <w:rFonts w:cs="Calibri"/>
          <w:b/>
          <w:bCs/>
          <w:shd w:val="clear" w:color="auto" w:fill="FFFFFF"/>
        </w:rPr>
      </w:pPr>
      <w:r w:rsidRPr="006852E3">
        <w:rPr>
          <w:rFonts w:cs="Calibri"/>
          <w:b/>
          <w:bCs/>
          <w:shd w:val="clear" w:color="auto" w:fill="FFFFFF"/>
        </w:rPr>
        <w:t xml:space="preserve">A link will be emailed for payment. </w:t>
      </w:r>
    </w:p>
    <w:p w14:paraId="0D9C2978" w14:textId="599A8EAE" w:rsidR="00ED5207" w:rsidRDefault="00ED5207" w:rsidP="00ED5207">
      <w:pPr>
        <w:tabs>
          <w:tab w:val="left" w:pos="720"/>
          <w:tab w:val="left" w:pos="1440"/>
        </w:tabs>
        <w:overflowPunct w:val="0"/>
        <w:autoSpaceDE w:val="0"/>
        <w:autoSpaceDN w:val="0"/>
        <w:adjustRightInd w:val="0"/>
        <w:textAlignment w:val="baseline"/>
        <w:rPr>
          <w:rFonts w:cs="Calibri"/>
          <w:b/>
          <w:bCs/>
          <w:color w:val="0070C0"/>
          <w:shd w:val="clear" w:color="auto" w:fill="FFFFFF"/>
        </w:rPr>
      </w:pPr>
    </w:p>
    <w:p w14:paraId="1960A020" w14:textId="2AEBA938" w:rsidR="00A32972" w:rsidRDefault="00A32972" w:rsidP="00ED5207">
      <w:pPr>
        <w:tabs>
          <w:tab w:val="left" w:pos="720"/>
          <w:tab w:val="left" w:pos="1440"/>
        </w:tabs>
        <w:overflowPunct w:val="0"/>
        <w:autoSpaceDE w:val="0"/>
        <w:autoSpaceDN w:val="0"/>
        <w:adjustRightInd w:val="0"/>
        <w:textAlignment w:val="baseline"/>
        <w:rPr>
          <w:rFonts w:cs="Calibri"/>
          <w:b/>
          <w:bCs/>
          <w:color w:val="0070C0"/>
          <w:shd w:val="clear" w:color="auto" w:fill="FFFFFF"/>
        </w:rPr>
      </w:pPr>
    </w:p>
    <w:p w14:paraId="2DC788A9" w14:textId="5AD28187" w:rsidR="00A32972" w:rsidRDefault="00A32972" w:rsidP="00ED5207">
      <w:pPr>
        <w:tabs>
          <w:tab w:val="left" w:pos="720"/>
          <w:tab w:val="left" w:pos="1440"/>
        </w:tabs>
        <w:overflowPunct w:val="0"/>
        <w:autoSpaceDE w:val="0"/>
        <w:autoSpaceDN w:val="0"/>
        <w:adjustRightInd w:val="0"/>
        <w:textAlignment w:val="baseline"/>
        <w:rPr>
          <w:rFonts w:cs="Calibri"/>
          <w:b/>
          <w:bCs/>
          <w:color w:val="0070C0"/>
          <w:shd w:val="clear" w:color="auto" w:fill="FFFFFF"/>
        </w:rPr>
      </w:pPr>
    </w:p>
    <w:p w14:paraId="58BFF27B" w14:textId="56C63BBD" w:rsidR="00A32972" w:rsidRDefault="00A32972" w:rsidP="00ED5207">
      <w:pPr>
        <w:tabs>
          <w:tab w:val="left" w:pos="720"/>
          <w:tab w:val="left" w:pos="1440"/>
        </w:tabs>
        <w:overflowPunct w:val="0"/>
        <w:autoSpaceDE w:val="0"/>
        <w:autoSpaceDN w:val="0"/>
        <w:adjustRightInd w:val="0"/>
        <w:textAlignment w:val="baseline"/>
        <w:rPr>
          <w:rFonts w:cs="Calibri"/>
          <w:b/>
          <w:bCs/>
          <w:color w:val="0070C0"/>
          <w:shd w:val="clear" w:color="auto" w:fill="FFFFFF"/>
        </w:rPr>
      </w:pPr>
    </w:p>
    <w:p w14:paraId="0DEEA073" w14:textId="168E06A4" w:rsidR="00A32972" w:rsidRDefault="00A32972" w:rsidP="00ED5207">
      <w:pPr>
        <w:tabs>
          <w:tab w:val="left" w:pos="720"/>
          <w:tab w:val="left" w:pos="1440"/>
        </w:tabs>
        <w:overflowPunct w:val="0"/>
        <w:autoSpaceDE w:val="0"/>
        <w:autoSpaceDN w:val="0"/>
        <w:adjustRightInd w:val="0"/>
        <w:textAlignment w:val="baseline"/>
        <w:rPr>
          <w:rFonts w:cs="Calibri"/>
          <w:b/>
          <w:bCs/>
          <w:color w:val="0070C0"/>
          <w:shd w:val="clear" w:color="auto" w:fill="FFFFFF"/>
        </w:rPr>
      </w:pPr>
    </w:p>
    <w:p w14:paraId="61A17128" w14:textId="097EF27D" w:rsidR="00A32972" w:rsidRDefault="00A32972" w:rsidP="00ED5207">
      <w:pPr>
        <w:tabs>
          <w:tab w:val="left" w:pos="720"/>
          <w:tab w:val="left" w:pos="1440"/>
        </w:tabs>
        <w:overflowPunct w:val="0"/>
        <w:autoSpaceDE w:val="0"/>
        <w:autoSpaceDN w:val="0"/>
        <w:adjustRightInd w:val="0"/>
        <w:textAlignment w:val="baseline"/>
        <w:rPr>
          <w:rFonts w:cs="Calibri"/>
          <w:b/>
          <w:bCs/>
          <w:color w:val="0070C0"/>
          <w:shd w:val="clear" w:color="auto" w:fill="FFFFFF"/>
        </w:rPr>
      </w:pPr>
    </w:p>
    <w:p w14:paraId="6629488D" w14:textId="58D12A54" w:rsidR="00A32972" w:rsidRDefault="00A32972" w:rsidP="00ED5207">
      <w:pPr>
        <w:tabs>
          <w:tab w:val="left" w:pos="720"/>
          <w:tab w:val="left" w:pos="1440"/>
        </w:tabs>
        <w:overflowPunct w:val="0"/>
        <w:autoSpaceDE w:val="0"/>
        <w:autoSpaceDN w:val="0"/>
        <w:adjustRightInd w:val="0"/>
        <w:textAlignment w:val="baseline"/>
        <w:rPr>
          <w:rFonts w:cs="Calibri"/>
          <w:b/>
          <w:bCs/>
          <w:color w:val="0070C0"/>
          <w:shd w:val="clear" w:color="auto" w:fill="FFFFFF"/>
        </w:rPr>
      </w:pPr>
    </w:p>
    <w:p w14:paraId="5BC1CEBB" w14:textId="77777777" w:rsidR="00A32972" w:rsidRDefault="00A32972" w:rsidP="00ED5207">
      <w:pPr>
        <w:tabs>
          <w:tab w:val="left" w:pos="720"/>
          <w:tab w:val="left" w:pos="1440"/>
        </w:tabs>
        <w:overflowPunct w:val="0"/>
        <w:autoSpaceDE w:val="0"/>
        <w:autoSpaceDN w:val="0"/>
        <w:adjustRightInd w:val="0"/>
        <w:textAlignment w:val="baseline"/>
        <w:rPr>
          <w:rFonts w:cs="Calibri"/>
          <w:b/>
          <w:bCs/>
          <w:color w:val="0070C0"/>
          <w:shd w:val="clear" w:color="auto" w:fill="FFFFFF"/>
        </w:rPr>
      </w:pPr>
    </w:p>
    <w:p w14:paraId="3AEFA96D" w14:textId="77777777" w:rsidR="00ED5207" w:rsidRPr="00592185" w:rsidRDefault="00ED5207" w:rsidP="00ED5207">
      <w:pPr>
        <w:tabs>
          <w:tab w:val="left" w:pos="720"/>
          <w:tab w:val="left" w:pos="1440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Calibri"/>
        </w:rPr>
      </w:pPr>
      <w:r w:rsidRPr="00592185">
        <w:rPr>
          <w:rFonts w:eastAsia="Times New Roman" w:cs="Calibri"/>
          <w:b/>
        </w:rPr>
        <w:t>Office Use Only</w:t>
      </w: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126"/>
        <w:gridCol w:w="5069"/>
      </w:tblGrid>
      <w:tr w:rsidR="006852E3" w:rsidRPr="006852E3" w14:paraId="3ECF338F" w14:textId="77777777" w:rsidTr="00EA5036">
        <w:trPr>
          <w:cantSplit/>
          <w:trHeight w:hRule="exact" w:val="3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743835B" w14:textId="77777777" w:rsidR="00ED5207" w:rsidRPr="006852E3" w:rsidRDefault="00ED5207" w:rsidP="00EA5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Calibri"/>
              </w:rPr>
            </w:pPr>
            <w:r w:rsidRPr="006852E3">
              <w:rPr>
                <w:rFonts w:eastAsia="Times New Roman" w:cs="Calibri"/>
              </w:rPr>
              <w:t xml:space="preserve">Current Registration Checked Online: </w:t>
            </w:r>
            <w:sdt>
              <w:sdtPr>
                <w:rPr>
                  <w:rFonts w:eastAsia="Times New Roman" w:cs="Calibri"/>
                </w:rPr>
                <w:id w:val="-892741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52E3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12FBD9" w14:textId="77777777" w:rsidR="00ED5207" w:rsidRPr="006852E3" w:rsidRDefault="00ED5207" w:rsidP="00EA5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Calibri"/>
                <w:strike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5479BE" w14:textId="77777777" w:rsidR="00ED5207" w:rsidRPr="006852E3" w:rsidRDefault="00ED5207" w:rsidP="00EA5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Calibri"/>
              </w:rPr>
            </w:pPr>
          </w:p>
        </w:tc>
      </w:tr>
      <w:tr w:rsidR="006852E3" w:rsidRPr="006852E3" w14:paraId="6B53E820" w14:textId="77777777" w:rsidTr="00EA5036">
        <w:trPr>
          <w:cantSplit/>
          <w:trHeight w:hRule="exact" w:val="3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DF9BE01" w14:textId="77777777" w:rsidR="00ED5207" w:rsidRPr="006852E3" w:rsidRDefault="00ED5207" w:rsidP="00EA5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Calibri"/>
              </w:rPr>
            </w:pPr>
            <w:r w:rsidRPr="006852E3">
              <w:rPr>
                <w:rFonts w:eastAsia="Times New Roman" w:cs="Calibri"/>
              </w:rPr>
              <w:t>Certified by Signature: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FB0A06" w14:textId="77777777" w:rsidR="00ED5207" w:rsidRPr="006852E3" w:rsidRDefault="00ED5207" w:rsidP="00EA5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Calibri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BC63F8" w14:textId="77777777" w:rsidR="00ED5207" w:rsidRPr="006852E3" w:rsidRDefault="00ED5207" w:rsidP="00EA5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Calibri"/>
              </w:rPr>
            </w:pPr>
            <w:r w:rsidRPr="006852E3">
              <w:rPr>
                <w:rFonts w:eastAsia="Times New Roman" w:cs="Calibri"/>
              </w:rPr>
              <w:t>Date Updated Register:</w:t>
            </w:r>
          </w:p>
        </w:tc>
      </w:tr>
    </w:tbl>
    <w:p w14:paraId="52F8A84D" w14:textId="77777777" w:rsidR="003F6109" w:rsidRDefault="003F6109" w:rsidP="00ED5207">
      <w:pPr>
        <w:widowControl w:val="0"/>
        <w:tabs>
          <w:tab w:val="left" w:pos="4111"/>
          <w:tab w:val="left" w:pos="5387"/>
        </w:tabs>
        <w:overflowPunct w:val="0"/>
        <w:autoSpaceDE w:val="0"/>
        <w:autoSpaceDN w:val="0"/>
        <w:adjustRightInd w:val="0"/>
        <w:spacing w:before="840"/>
        <w:textAlignment w:val="baseline"/>
        <w:rPr>
          <w:rFonts w:asciiTheme="minorHAnsi" w:eastAsia="Times New Roman" w:hAnsiTheme="minorHAnsi" w:cstheme="minorHAnsi"/>
        </w:rPr>
      </w:pPr>
    </w:p>
    <w:sectPr w:rsidR="003F6109" w:rsidSect="00C93490">
      <w:footerReference w:type="default" r:id="rId10"/>
      <w:pgSz w:w="11907" w:h="16834" w:code="9"/>
      <w:pgMar w:top="227" w:right="567" w:bottom="227" w:left="567" w:header="227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768C8" w14:textId="77777777" w:rsidR="00CC147A" w:rsidRDefault="00CC147A">
      <w:r>
        <w:separator/>
      </w:r>
    </w:p>
  </w:endnote>
  <w:endnote w:type="continuationSeparator" w:id="0">
    <w:p w14:paraId="18F55690" w14:textId="77777777" w:rsidR="00CC147A" w:rsidRDefault="00CC1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A62E1" w14:textId="300EA6DD" w:rsidR="00CC147A" w:rsidRDefault="00CC147A">
    <w:pPr>
      <w:pStyle w:val="Footer"/>
      <w:jc w:val="right"/>
      <w:rPr>
        <w:sz w:val="12"/>
      </w:rPr>
    </w:pPr>
    <w:r>
      <w:rPr>
        <w:sz w:val="12"/>
      </w:rPr>
      <w:fldChar w:fldCharType="begin"/>
    </w:r>
    <w:r>
      <w:rPr>
        <w:sz w:val="12"/>
      </w:rPr>
      <w:instrText xml:space="preserve"> FILENAME  \p  \* MERGEFORMAT </w:instrText>
    </w:r>
    <w:r>
      <w:rPr>
        <w:sz w:val="12"/>
      </w:rPr>
      <w:fldChar w:fldCharType="separate"/>
    </w:r>
    <w:r w:rsidR="00A32972">
      <w:rPr>
        <w:noProof/>
        <w:sz w:val="12"/>
      </w:rPr>
      <w:t>\\INTERNAL\AGDept\SYDSC\Shared\LIB\Shared\Access - LCL\Forms\2023-2024\AXForm_2023-24_Library.docx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09733" w14:textId="77777777" w:rsidR="00CC147A" w:rsidRDefault="00CC147A">
      <w:r>
        <w:separator/>
      </w:r>
    </w:p>
  </w:footnote>
  <w:footnote w:type="continuationSeparator" w:id="0">
    <w:p w14:paraId="5AD51249" w14:textId="77777777" w:rsidR="00CC147A" w:rsidRDefault="00CC14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oNotShadeFormData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491D"/>
    <w:rsid w:val="000075E9"/>
    <w:rsid w:val="0001177F"/>
    <w:rsid w:val="0001782A"/>
    <w:rsid w:val="00033BF6"/>
    <w:rsid w:val="00037789"/>
    <w:rsid w:val="0004096F"/>
    <w:rsid w:val="0005112B"/>
    <w:rsid w:val="00054781"/>
    <w:rsid w:val="000A5FB7"/>
    <w:rsid w:val="000C798C"/>
    <w:rsid w:val="00134CE5"/>
    <w:rsid w:val="00141321"/>
    <w:rsid w:val="00141506"/>
    <w:rsid w:val="001B428A"/>
    <w:rsid w:val="001C5C93"/>
    <w:rsid w:val="001D572C"/>
    <w:rsid w:val="001D7E59"/>
    <w:rsid w:val="001E6F8C"/>
    <w:rsid w:val="002068D7"/>
    <w:rsid w:val="00252D27"/>
    <w:rsid w:val="00280EDC"/>
    <w:rsid w:val="002C7D23"/>
    <w:rsid w:val="002F719C"/>
    <w:rsid w:val="00303D50"/>
    <w:rsid w:val="00327EBF"/>
    <w:rsid w:val="00354DAF"/>
    <w:rsid w:val="00361BAB"/>
    <w:rsid w:val="0038694D"/>
    <w:rsid w:val="003C50C8"/>
    <w:rsid w:val="003D202B"/>
    <w:rsid w:val="003D32A4"/>
    <w:rsid w:val="003E31A4"/>
    <w:rsid w:val="003F4A63"/>
    <w:rsid w:val="003F6109"/>
    <w:rsid w:val="00431866"/>
    <w:rsid w:val="00433C6A"/>
    <w:rsid w:val="00444499"/>
    <w:rsid w:val="004A5417"/>
    <w:rsid w:val="004C1012"/>
    <w:rsid w:val="004D772F"/>
    <w:rsid w:val="004F4815"/>
    <w:rsid w:val="004F6446"/>
    <w:rsid w:val="00523961"/>
    <w:rsid w:val="005762DF"/>
    <w:rsid w:val="005A014C"/>
    <w:rsid w:val="005E52B1"/>
    <w:rsid w:val="0062671F"/>
    <w:rsid w:val="006529B7"/>
    <w:rsid w:val="00683E90"/>
    <w:rsid w:val="006852E3"/>
    <w:rsid w:val="006D3772"/>
    <w:rsid w:val="006D6168"/>
    <w:rsid w:val="006E30C8"/>
    <w:rsid w:val="006F22DB"/>
    <w:rsid w:val="007438AB"/>
    <w:rsid w:val="00751996"/>
    <w:rsid w:val="007545F3"/>
    <w:rsid w:val="007658EB"/>
    <w:rsid w:val="007B21A4"/>
    <w:rsid w:val="00873AD9"/>
    <w:rsid w:val="00892BB5"/>
    <w:rsid w:val="008A185F"/>
    <w:rsid w:val="008E0FCD"/>
    <w:rsid w:val="008E65C9"/>
    <w:rsid w:val="00904B5F"/>
    <w:rsid w:val="00972A8E"/>
    <w:rsid w:val="00993713"/>
    <w:rsid w:val="009A5A8E"/>
    <w:rsid w:val="009B2738"/>
    <w:rsid w:val="009C725C"/>
    <w:rsid w:val="009E0FCA"/>
    <w:rsid w:val="00A026A9"/>
    <w:rsid w:val="00A32972"/>
    <w:rsid w:val="00A54395"/>
    <w:rsid w:val="00AD5BE8"/>
    <w:rsid w:val="00AE37B6"/>
    <w:rsid w:val="00B72BE8"/>
    <w:rsid w:val="00BA4E60"/>
    <w:rsid w:val="00BD3AE4"/>
    <w:rsid w:val="00BE6D2F"/>
    <w:rsid w:val="00C00FB9"/>
    <w:rsid w:val="00C35A39"/>
    <w:rsid w:val="00C8304A"/>
    <w:rsid w:val="00C93490"/>
    <w:rsid w:val="00CA7C74"/>
    <w:rsid w:val="00CC13BF"/>
    <w:rsid w:val="00CC147A"/>
    <w:rsid w:val="00CD1C75"/>
    <w:rsid w:val="00D005E3"/>
    <w:rsid w:val="00D3153A"/>
    <w:rsid w:val="00D34370"/>
    <w:rsid w:val="00D3491D"/>
    <w:rsid w:val="00D40CBD"/>
    <w:rsid w:val="00D513EA"/>
    <w:rsid w:val="00D52F3A"/>
    <w:rsid w:val="00D56928"/>
    <w:rsid w:val="00D57424"/>
    <w:rsid w:val="00D60638"/>
    <w:rsid w:val="00D87181"/>
    <w:rsid w:val="00DD0BD7"/>
    <w:rsid w:val="00DF681F"/>
    <w:rsid w:val="00E43EA0"/>
    <w:rsid w:val="00E619B8"/>
    <w:rsid w:val="00E61B3D"/>
    <w:rsid w:val="00ED5207"/>
    <w:rsid w:val="00ED68E5"/>
    <w:rsid w:val="00EE1A0D"/>
    <w:rsid w:val="00F04351"/>
    <w:rsid w:val="00F35E9C"/>
    <w:rsid w:val="00F40D90"/>
    <w:rsid w:val="00F468B3"/>
    <w:rsid w:val="00F55B2E"/>
    <w:rsid w:val="00F819EF"/>
    <w:rsid w:val="00F9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70330728"/>
  <w15:docId w15:val="{319AA8C7-EF37-4915-8B05-4BFEBD74B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D23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3491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3491D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57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CLHeading1">
    <w:name w:val="LCL Heading 1"/>
    <w:basedOn w:val="Normal"/>
    <w:qFormat/>
    <w:rsid w:val="005762DF"/>
    <w:pPr>
      <w:keepNext/>
      <w:pBdr>
        <w:bottom w:val="single" w:sz="24" w:space="5" w:color="auto"/>
      </w:pBdr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Times New Roman" w:cs="Calibri"/>
      <w:b/>
      <w:color w:val="000000"/>
      <w:spacing w:val="-20"/>
      <w:sz w:val="48"/>
      <w:szCs w:val="20"/>
    </w:rPr>
  </w:style>
  <w:style w:type="paragraph" w:customStyle="1" w:styleId="LCLHeading2">
    <w:name w:val="LCL Heading 2"/>
    <w:basedOn w:val="Normal"/>
    <w:qFormat/>
    <w:rsid w:val="00D3153A"/>
    <w:pPr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 w:cs="Calibri"/>
      <w:b/>
      <w:sz w:val="36"/>
      <w:szCs w:val="20"/>
    </w:rPr>
  </w:style>
  <w:style w:type="paragraph" w:customStyle="1" w:styleId="LCLbodytext">
    <w:name w:val="LCL body text"/>
    <w:basedOn w:val="Normal"/>
    <w:qFormat/>
    <w:rsid w:val="005762DF"/>
    <w:rPr>
      <w:rFonts w:cs="Calibri"/>
    </w:rPr>
  </w:style>
  <w:style w:type="character" w:styleId="Hyperlink">
    <w:name w:val="Hyperlink"/>
    <w:uiPriority w:val="99"/>
    <w:unhideWhenUsed/>
    <w:rsid w:val="001B428A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5E52B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A4E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E60"/>
    <w:rPr>
      <w:sz w:val="22"/>
      <w:szCs w:val="22"/>
      <w:lang w:eastAsia="en-US"/>
    </w:rPr>
  </w:style>
  <w:style w:type="paragraph" w:customStyle="1" w:styleId="LCLAddressInvoice">
    <w:name w:val="LCL Address &amp; Invoice"/>
    <w:basedOn w:val="NoSpacing"/>
    <w:qFormat/>
    <w:rsid w:val="002C7D23"/>
    <w:pPr>
      <w:jc w:val="right"/>
    </w:pPr>
    <w:rPr>
      <w:sz w:val="16"/>
      <w:szCs w:val="16"/>
    </w:rPr>
  </w:style>
  <w:style w:type="paragraph" w:styleId="NoSpacing">
    <w:name w:val="No Spacing"/>
    <w:uiPriority w:val="1"/>
    <w:qFormat/>
    <w:rsid w:val="002C7D23"/>
    <w:rPr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3E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E90"/>
    <w:rPr>
      <w:rFonts w:ascii="Tahoma" w:hAnsi="Tahoma" w:cs="Tahoma"/>
      <w:sz w:val="16"/>
      <w:szCs w:val="16"/>
      <w:lang w:eastAsia="en-US"/>
    </w:rPr>
  </w:style>
  <w:style w:type="table" w:customStyle="1" w:styleId="TableGrid2">
    <w:name w:val="Table Grid2"/>
    <w:basedOn w:val="TableNormal"/>
    <w:next w:val="TableGrid"/>
    <w:uiPriority w:val="59"/>
    <w:rsid w:val="00141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011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C14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wcourtslibrary.justice.nsw.gov.au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libmail@justice.nsw.gov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ibmail@justice.nsw.gov.au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J Document" ma:contentTypeID="0x01010077DC2A28846341C9915EFC7988C44A4F004207DDC51269FE43A68C8BF9E0E8C113" ma:contentTypeVersion="2" ma:contentTypeDescription="" ma:contentTypeScope="" ma:versionID="113a64ab72988fd69465166410518a9e">
  <xsd:schema xmlns:xsd="http://www.w3.org/2001/XMLSchema" xmlns:xs="http://www.w3.org/2001/XMLSchema" xmlns:p="http://schemas.microsoft.com/office/2006/metadata/properties" xmlns:ns3="bcb74753-e301-442a-8582-3d80cc9eb0f8" xmlns:ns4="b9e6ae11-ce93-460e-b8ae-6ea401aa71f1" targetNamespace="http://schemas.microsoft.com/office/2006/metadata/properties" ma:root="true" ma:fieldsID="4cc143bbdcbbd9b23157a53fe7f9709b" ns3:_="" ns4:_="">
    <xsd:import namespace="bcb74753-e301-442a-8582-3d80cc9eb0f8"/>
    <xsd:import namespace="b9e6ae11-ce93-460e-b8ae-6ea401aa71f1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4:ne8158a489a9473f9c54eecb4c21131b" minOccurs="0"/>
                <xsd:element ref="ns4:bc56bdda6a6a44c48d8cfdd96ad4c14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74753-e301-442a-8582-3d80cc9eb0f8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407b850-9eb2-4290-9277-9a756682128f}" ma:internalName="TaxCatchAll" ma:showField="CatchAllData" ma:web="bcb74753-e301-442a-8582-3d80cc9eb0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6ae11-ce93-460e-b8ae-6ea401aa71f1" elementFormDefault="qualified">
    <xsd:import namespace="http://schemas.microsoft.com/office/2006/documentManagement/types"/>
    <xsd:import namespace="http://schemas.microsoft.com/office/infopath/2007/PartnerControls"/>
    <xsd:element name="ne8158a489a9473f9c54eecb4c21131b" ma:index="11" ma:taxonomy="true" ma:internalName="ne8158a489a9473f9c54eecb4c21131b" ma:taxonomyFieldName="Content_x0020_tags" ma:displayName="Content tags" ma:fieldId="{7e8158a4-89a9-473f-9c54-eecb4c21131b}" ma:taxonomyMulti="true" ma:sspId="f6e08d11-6f9a-422e-94df-5713af838a64" ma:termSetId="a069c314-3269-420f-97d4-651b5f06ed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56bdda6a6a44c48d8cfdd96ad4c147" ma:index="12" nillable="true" ma:taxonomy="true" ma:internalName="bc56bdda6a6a44c48d8cfdd96ad4c147" ma:taxonomyFieldName="DC_x002e_Type_x002e_DocType_x0020__x0028_JSMS" ma:displayName="DC.Type.DocType (JSMS)" ma:fieldId="{bc56bdda-6a6a-44c4-8d8c-fdd96ad4c147}" ma:sspId="f6e08d11-6f9a-422e-94df-5713af838a64" ma:termSetId="b3e06974-9d97-43bf-b4dd-d0f5e0db0ed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b74753-e301-442a-8582-3d80cc9eb0f8">
      <Value>5</Value>
    </TaxCatchAll>
    <ne8158a489a9473f9c54eecb4c21131b xmlns="b9e6ae11-ce93-460e-b8ae-6ea401aa71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Law Courts Library</TermName>
          <TermId xmlns="http://schemas.microsoft.com/office/infopath/2007/PartnerControls">853666d0-6478-4654-91de-af38cbe84fb3</TermId>
        </TermInfo>
      </Terms>
    </ne8158a489a9473f9c54eecb4c21131b>
    <bc56bdda6a6a44c48d8cfdd96ad4c147 xmlns="b9e6ae11-ce93-460e-b8ae-6ea401aa71f1">
      <Terms xmlns="http://schemas.microsoft.com/office/infopath/2007/PartnerControls"/>
    </bc56bdda6a6a44c48d8cfdd96ad4c147>
  </documentManagement>
</p:properties>
</file>

<file path=customXml/itemProps1.xml><?xml version="1.0" encoding="utf-8"?>
<ds:datastoreItem xmlns:ds="http://schemas.openxmlformats.org/officeDocument/2006/customXml" ds:itemID="{F2D0576C-49E8-43E8-8136-12CC88DC07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661F69-E5CA-43C5-BEDC-97F3B44EC61C}"/>
</file>

<file path=customXml/itemProps3.xml><?xml version="1.0" encoding="utf-8"?>
<ds:datastoreItem xmlns:ds="http://schemas.openxmlformats.org/officeDocument/2006/customXml" ds:itemID="{0AABA976-3D29-4BA3-B508-750BBF9C509C}"/>
</file>

<file path=customXml/itemProps4.xml><?xml version="1.0" encoding="utf-8"?>
<ds:datastoreItem xmlns:ds="http://schemas.openxmlformats.org/officeDocument/2006/customXml" ds:itemID="{F2BADA63-8BBE-49D8-8CA2-A651148E0F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Attorney General &amp; Justice</Company>
  <LinksUpToDate>false</LinksUpToDate>
  <CharactersWithSpaces>1531</CharactersWithSpaces>
  <SharedDoc>false</SharedDoc>
  <HLinks>
    <vt:vector size="6" baseType="variant">
      <vt:variant>
        <vt:i4>3932217</vt:i4>
      </vt:variant>
      <vt:variant>
        <vt:i4>0</vt:i4>
      </vt:variant>
      <vt:variant>
        <vt:i4>0</vt:i4>
      </vt:variant>
      <vt:variant>
        <vt:i4>5</vt:i4>
      </vt:variant>
      <vt:variant>
        <vt:lpwstr>http://www.lawcourtslibrary.justice.nsw.gov.au/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Gordana Naumovski</dc:creator>
  <cp:lastModifiedBy>Michael Unwin</cp:lastModifiedBy>
  <cp:revision>15</cp:revision>
  <cp:lastPrinted>2015-07-10T03:57:00Z</cp:lastPrinted>
  <dcterms:created xsi:type="dcterms:W3CDTF">2017-07-12T01:50:00Z</dcterms:created>
  <dcterms:modified xsi:type="dcterms:W3CDTF">2023-07-14T03:03:00Z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 tags">
    <vt:lpwstr>5;#Law Courts Library|853666d0-6478-4654-91de-af38cbe84fb3</vt:lpwstr>
  </property>
  <property fmtid="{D5CDD505-2E9C-101B-9397-08002B2CF9AE}" pid="3" name="ContentTypeId">
    <vt:lpwstr>0x01010077DC2A28846341C9915EFC7988C44A4F004207DDC51269FE43A68C8BF9E0E8C113</vt:lpwstr>
  </property>
  <property fmtid="{D5CDD505-2E9C-101B-9397-08002B2CF9AE}" pid="4" name="DC.Type.DocType (JSMS">
    <vt:lpwstr/>
  </property>
</Properties>
</file>