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9F184" w14:textId="77777777" w:rsidR="00900B31" w:rsidRPr="00A00AA8" w:rsidRDefault="00900B31">
      <w:pPr>
        <w:rPr>
          <w:rFonts w:ascii="Arial" w:hAnsi="Arial" w:cs="Arial"/>
          <w:b/>
          <w:sz w:val="24"/>
        </w:rPr>
      </w:pPr>
      <w:r w:rsidRPr="00A00AA8">
        <w:rPr>
          <w:rFonts w:ascii="Arial" w:hAnsi="Arial" w:cs="Arial"/>
          <w:b/>
          <w:sz w:val="24"/>
        </w:rPr>
        <w:t>I</w:t>
      </w:r>
      <w:r w:rsidR="00F85BC4">
        <w:rPr>
          <w:rFonts w:ascii="Arial" w:hAnsi="Arial" w:cs="Arial"/>
          <w:b/>
          <w:sz w:val="24"/>
        </w:rPr>
        <w:t>N THE CHILDREN’S COURT</w:t>
      </w:r>
      <w:r w:rsidR="00A50EEA">
        <w:rPr>
          <w:rFonts w:ascii="Arial" w:hAnsi="Arial" w:cs="Arial"/>
          <w:b/>
          <w:sz w:val="24"/>
        </w:rPr>
        <w:t xml:space="preserve"> </w:t>
      </w:r>
    </w:p>
    <w:p w14:paraId="1919F185" w14:textId="77777777" w:rsidR="00900B31" w:rsidRPr="00A00AA8" w:rsidRDefault="00F85BC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OF NEW SOUTH WALES</w:t>
      </w:r>
    </w:p>
    <w:p w14:paraId="1919F186" w14:textId="77777777" w:rsidR="00900B31" w:rsidRPr="00A50EEA" w:rsidRDefault="00F85BC4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4"/>
        </w:rPr>
        <w:t>AT</w:t>
      </w:r>
    </w:p>
    <w:p w14:paraId="1919F187" w14:textId="77777777" w:rsidR="00900B31" w:rsidRPr="0080340E" w:rsidRDefault="00900B31">
      <w:pPr>
        <w:pStyle w:val="Title"/>
        <w:jc w:val="left"/>
        <w:rPr>
          <w:rFonts w:ascii="Arial" w:hAnsi="Arial" w:cs="Arial"/>
          <w:b w:val="0"/>
          <w:sz w:val="24"/>
        </w:rPr>
      </w:pPr>
    </w:p>
    <w:p w14:paraId="1919F188" w14:textId="77777777" w:rsidR="00900B31" w:rsidRPr="00A00AA8" w:rsidRDefault="00900B31" w:rsidP="005D3F6E">
      <w:pPr>
        <w:pStyle w:val="Title"/>
        <w:spacing w:after="240"/>
        <w:jc w:val="left"/>
        <w:rPr>
          <w:rFonts w:ascii="Arial" w:hAnsi="Arial" w:cs="Arial"/>
          <w:sz w:val="24"/>
        </w:rPr>
      </w:pPr>
      <w:r w:rsidRPr="00A00AA8">
        <w:rPr>
          <w:rFonts w:ascii="Arial" w:hAnsi="Arial" w:cs="Arial"/>
          <w:sz w:val="24"/>
        </w:rPr>
        <w:t>C</w:t>
      </w:r>
      <w:r w:rsidR="00F85BC4">
        <w:rPr>
          <w:rFonts w:ascii="Arial" w:hAnsi="Arial" w:cs="Arial"/>
          <w:sz w:val="24"/>
        </w:rPr>
        <w:t>ASE NUMBER</w:t>
      </w:r>
    </w:p>
    <w:p w14:paraId="1919F189" w14:textId="77777777" w:rsidR="00900B31" w:rsidRDefault="00900B31" w:rsidP="00900B31">
      <w:pPr>
        <w:pStyle w:val="Heading1"/>
        <w:spacing w:after="240"/>
      </w:pPr>
      <w:r>
        <w:t xml:space="preserve">Application for </w:t>
      </w:r>
      <w:r w:rsidR="00051C63">
        <w:t>a</w:t>
      </w:r>
      <w:r>
        <w:t xml:space="preserve">ssessment </w:t>
      </w:r>
      <w:r w:rsidR="00051C63">
        <w:t>o</w:t>
      </w:r>
      <w:r>
        <w:t>rder</w:t>
      </w:r>
    </w:p>
    <w:p w14:paraId="1919F18A" w14:textId="77777777" w:rsidR="00900B31" w:rsidRPr="002F0822" w:rsidRDefault="00900B31" w:rsidP="00900B31">
      <w:pPr>
        <w:spacing w:before="120" w:after="120"/>
        <w:jc w:val="center"/>
        <w:rPr>
          <w:rFonts w:ascii="Arial" w:hAnsi="Arial" w:cs="Arial"/>
          <w:sz w:val="24"/>
        </w:rPr>
      </w:pPr>
      <w:r w:rsidRPr="002F0822">
        <w:rPr>
          <w:rFonts w:ascii="Arial" w:hAnsi="Arial" w:cs="Arial"/>
          <w:sz w:val="24"/>
        </w:rPr>
        <w:t>Section 53, 54 and 55 Children and Young Persons (Care and Protection) Act 1998</w:t>
      </w:r>
    </w:p>
    <w:p w14:paraId="1919F18B" w14:textId="77777777" w:rsidR="00900B31" w:rsidRPr="001562ED" w:rsidRDefault="00900B31" w:rsidP="00900B31">
      <w:pPr>
        <w:spacing w:before="120" w:after="120"/>
        <w:jc w:val="center"/>
        <w:rPr>
          <w:rFonts w:ascii="Arial" w:hAnsi="Arial" w:cs="Arial"/>
        </w:rPr>
      </w:pPr>
      <w:r w:rsidRPr="001562ED">
        <w:rPr>
          <w:rFonts w:ascii="Arial" w:hAnsi="Arial" w:cs="Arial"/>
        </w:rPr>
        <w:t>[NOTE: Include all children to be assessed on the one application]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53"/>
      </w:tblGrid>
      <w:tr w:rsidR="00F97BFE" w14:paraId="1919F18E" w14:textId="77777777" w:rsidTr="00B449D9">
        <w:tc>
          <w:tcPr>
            <w:tcW w:w="3119" w:type="dxa"/>
          </w:tcPr>
          <w:p w14:paraId="1919F18C" w14:textId="77777777" w:rsidR="00F97BFE" w:rsidRDefault="00F97BFE" w:rsidP="00051C63">
            <w:pPr>
              <w:tabs>
                <w:tab w:val="left" w:pos="3119"/>
              </w:tabs>
              <w:spacing w:before="120" w:after="12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 </w:t>
            </w:r>
            <w:r w:rsidR="00051C63"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>iled</w:t>
            </w:r>
          </w:p>
        </w:tc>
        <w:tc>
          <w:tcPr>
            <w:tcW w:w="5953" w:type="dxa"/>
          </w:tcPr>
          <w:p w14:paraId="1919F18D" w14:textId="77777777" w:rsidR="00F97BFE" w:rsidRDefault="00F97BFE" w:rsidP="004212FC">
            <w:pPr>
              <w:tabs>
                <w:tab w:val="left" w:pos="3119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19F18F" w14:textId="77777777" w:rsidR="00900B31" w:rsidRPr="00885629" w:rsidRDefault="00900B31" w:rsidP="00885629">
      <w:pPr>
        <w:pStyle w:val="Heading2"/>
        <w:spacing w:line="240" w:lineRule="auto"/>
        <w:ind w:left="0" w:firstLine="0"/>
        <w:rPr>
          <w:sz w:val="16"/>
          <w:szCs w:val="16"/>
        </w:rPr>
      </w:pPr>
      <w:r>
        <w:t xml:space="preserve">Children or young </w:t>
      </w:r>
      <w:proofErr w:type="spellStart"/>
      <w:r>
        <w:t>persons</w:t>
      </w:r>
      <w:proofErr w:type="spellEnd"/>
      <w:r w:rsidR="00885629">
        <w:br/>
      </w:r>
      <w:r w:rsidR="00885629">
        <w:rPr>
          <w:sz w:val="16"/>
          <w:szCs w:val="16"/>
        </w:rPr>
        <w:t>[NOTE: Duplicate this section for each child included on application]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53"/>
      </w:tblGrid>
      <w:tr w:rsidR="00CA4A0F" w14:paraId="1919F192" w14:textId="77777777" w:rsidTr="00B449D9">
        <w:tc>
          <w:tcPr>
            <w:tcW w:w="3119" w:type="dxa"/>
          </w:tcPr>
          <w:p w14:paraId="1919F190" w14:textId="77777777" w:rsidR="00CA4A0F" w:rsidRDefault="00CA4A0F" w:rsidP="00203ECD">
            <w:pPr>
              <w:tabs>
                <w:tab w:val="left" w:pos="3119"/>
              </w:tabs>
              <w:spacing w:before="120" w:after="120" w:line="24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Name</w:t>
            </w:r>
          </w:p>
        </w:tc>
        <w:tc>
          <w:tcPr>
            <w:tcW w:w="5953" w:type="dxa"/>
          </w:tcPr>
          <w:p w14:paraId="1919F191" w14:textId="77777777" w:rsidR="00CA4A0F" w:rsidRDefault="00CA4A0F" w:rsidP="00E81D5B">
            <w:pPr>
              <w:tabs>
                <w:tab w:val="left" w:pos="3119"/>
              </w:tabs>
              <w:spacing w:before="120" w:after="120"/>
              <w:rPr>
                <w:rFonts w:ascii="Arial" w:hAnsi="Arial" w:cs="Arial"/>
                <w:sz w:val="24"/>
              </w:rPr>
            </w:pPr>
          </w:p>
        </w:tc>
      </w:tr>
      <w:tr w:rsidR="00CA4A0F" w14:paraId="1919F195" w14:textId="77777777" w:rsidTr="00B449D9">
        <w:tc>
          <w:tcPr>
            <w:tcW w:w="3119" w:type="dxa"/>
          </w:tcPr>
          <w:p w14:paraId="1919F193" w14:textId="77777777" w:rsidR="00CA4A0F" w:rsidRDefault="00CA4A0F" w:rsidP="00051C63">
            <w:pPr>
              <w:tabs>
                <w:tab w:val="left" w:pos="3119"/>
              </w:tabs>
              <w:spacing w:before="120" w:after="120" w:line="24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Date of </w:t>
            </w:r>
            <w:r w:rsidR="00051C63">
              <w:rPr>
                <w:rFonts w:ascii="Arial" w:hAnsi="Arial" w:cs="Arial"/>
                <w:sz w:val="24"/>
              </w:rPr>
              <w:t>b</w:t>
            </w:r>
            <w:r>
              <w:rPr>
                <w:rFonts w:ascii="Arial" w:hAnsi="Arial" w:cs="Arial"/>
                <w:sz w:val="24"/>
              </w:rPr>
              <w:t>irth</w:t>
            </w:r>
          </w:p>
        </w:tc>
        <w:tc>
          <w:tcPr>
            <w:tcW w:w="5953" w:type="dxa"/>
          </w:tcPr>
          <w:p w14:paraId="1919F194" w14:textId="77777777" w:rsidR="00CA4A0F" w:rsidRDefault="00CA4A0F" w:rsidP="00E81D5B">
            <w:pPr>
              <w:tabs>
                <w:tab w:val="left" w:pos="3119"/>
              </w:tabs>
              <w:spacing w:before="120" w:after="120"/>
              <w:rPr>
                <w:rFonts w:ascii="Arial" w:hAnsi="Arial" w:cs="Arial"/>
                <w:sz w:val="24"/>
              </w:rPr>
            </w:pPr>
          </w:p>
        </w:tc>
      </w:tr>
      <w:tr w:rsidR="00CA4A0F" w14:paraId="1919F198" w14:textId="77777777" w:rsidTr="00B449D9">
        <w:tc>
          <w:tcPr>
            <w:tcW w:w="3119" w:type="dxa"/>
          </w:tcPr>
          <w:p w14:paraId="1919F196" w14:textId="77777777" w:rsidR="00CA4A0F" w:rsidRDefault="00CA4A0F" w:rsidP="00203ECD">
            <w:pPr>
              <w:tabs>
                <w:tab w:val="left" w:pos="3119"/>
              </w:tabs>
              <w:spacing w:before="120" w:after="120" w:line="24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Gender</w:t>
            </w:r>
          </w:p>
        </w:tc>
        <w:tc>
          <w:tcPr>
            <w:tcW w:w="5953" w:type="dxa"/>
          </w:tcPr>
          <w:p w14:paraId="1919F197" w14:textId="77777777" w:rsidR="00CA4A0F" w:rsidRDefault="00CA4A0F" w:rsidP="00E81D5B">
            <w:pPr>
              <w:tabs>
                <w:tab w:val="left" w:pos="3119"/>
              </w:tabs>
              <w:spacing w:before="120" w:after="120"/>
              <w:rPr>
                <w:rFonts w:ascii="Arial" w:hAnsi="Arial" w:cs="Arial"/>
                <w:sz w:val="24"/>
              </w:rPr>
            </w:pPr>
          </w:p>
        </w:tc>
      </w:tr>
      <w:tr w:rsidR="00CA4A0F" w14:paraId="1919F19E" w14:textId="77777777" w:rsidTr="00B449D9">
        <w:tc>
          <w:tcPr>
            <w:tcW w:w="3119" w:type="dxa"/>
          </w:tcPr>
          <w:p w14:paraId="1919F199" w14:textId="77777777" w:rsidR="00CA4A0F" w:rsidRDefault="00CA4A0F" w:rsidP="00051C63">
            <w:pPr>
              <w:tabs>
                <w:tab w:val="left" w:pos="3119"/>
              </w:tabs>
              <w:spacing w:before="120" w:after="120" w:line="24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Cultural </w:t>
            </w:r>
            <w:r w:rsidR="00051C63">
              <w:rPr>
                <w:rFonts w:ascii="Arial" w:hAnsi="Arial" w:cs="Arial"/>
                <w:sz w:val="24"/>
              </w:rPr>
              <w:t>b</w:t>
            </w:r>
            <w:r>
              <w:rPr>
                <w:rFonts w:ascii="Arial" w:hAnsi="Arial" w:cs="Arial"/>
                <w:sz w:val="24"/>
              </w:rPr>
              <w:t>ackground</w:t>
            </w:r>
          </w:p>
        </w:tc>
        <w:tc>
          <w:tcPr>
            <w:tcW w:w="5953" w:type="dxa"/>
          </w:tcPr>
          <w:p w14:paraId="1919F19A" w14:textId="77777777" w:rsidR="00203ECD" w:rsidRDefault="00CA4A0F" w:rsidP="00CA4A0F">
            <w:pPr>
              <w:tabs>
                <w:tab w:val="left" w:pos="3119"/>
              </w:tabs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522AB7">
              <w:rPr>
                <w:rFonts w:ascii="Arial" w:hAnsi="Arial" w:cs="Arial"/>
                <w:sz w:val="24"/>
              </w:rPr>
            </w:r>
            <w:r w:rsidR="00522AB7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0"/>
            <w:r w:rsidR="00203ECD">
              <w:rPr>
                <w:rFonts w:ascii="Arial" w:hAnsi="Arial" w:cs="Arial"/>
                <w:sz w:val="24"/>
              </w:rPr>
              <w:t xml:space="preserve"> Aboriginal </w:t>
            </w:r>
          </w:p>
          <w:p w14:paraId="1919F19B" w14:textId="77777777" w:rsidR="00CA4A0F" w:rsidRDefault="00203ECD" w:rsidP="00CA4A0F">
            <w:pPr>
              <w:tabs>
                <w:tab w:val="left" w:pos="3119"/>
              </w:tabs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522AB7">
              <w:rPr>
                <w:rFonts w:ascii="Arial" w:hAnsi="Arial" w:cs="Arial"/>
                <w:sz w:val="24"/>
              </w:rPr>
            </w:r>
            <w:r w:rsidR="00522AB7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CA4A0F">
              <w:rPr>
                <w:rFonts w:ascii="Arial" w:hAnsi="Arial" w:cs="Arial"/>
                <w:sz w:val="24"/>
              </w:rPr>
              <w:t>Torres Strait Islander</w:t>
            </w:r>
          </w:p>
          <w:p w14:paraId="1919F19C" w14:textId="77777777" w:rsidR="00CA4A0F" w:rsidRDefault="00CA4A0F" w:rsidP="00CA4A0F">
            <w:pPr>
              <w:tabs>
                <w:tab w:val="left" w:pos="3119"/>
              </w:tabs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522AB7">
              <w:rPr>
                <w:rFonts w:ascii="Arial" w:hAnsi="Arial" w:cs="Arial"/>
                <w:sz w:val="24"/>
              </w:rPr>
            </w:r>
            <w:r w:rsidR="00522AB7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"/>
            <w:r>
              <w:rPr>
                <w:rFonts w:ascii="Arial" w:hAnsi="Arial" w:cs="Arial"/>
                <w:sz w:val="24"/>
              </w:rPr>
              <w:t xml:space="preserve"> Other, please specify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2"/>
          </w:p>
          <w:p w14:paraId="1919F19D" w14:textId="77777777" w:rsidR="00CA4A0F" w:rsidRDefault="00CA4A0F" w:rsidP="00F97BFE">
            <w:pPr>
              <w:tabs>
                <w:tab w:val="left" w:pos="3119"/>
              </w:tabs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522AB7">
              <w:rPr>
                <w:rFonts w:ascii="Arial" w:hAnsi="Arial" w:cs="Arial"/>
                <w:sz w:val="24"/>
              </w:rPr>
            </w:r>
            <w:r w:rsidR="00522AB7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3"/>
            <w:r>
              <w:rPr>
                <w:rFonts w:ascii="Arial" w:hAnsi="Arial" w:cs="Arial"/>
                <w:sz w:val="24"/>
              </w:rPr>
              <w:t xml:space="preserve"> Interpreter required – language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4"/>
          </w:p>
        </w:tc>
      </w:tr>
      <w:tr w:rsidR="00CA4A0F" w14:paraId="1919F1A1" w14:textId="77777777" w:rsidTr="00BA0E19">
        <w:tc>
          <w:tcPr>
            <w:tcW w:w="3119" w:type="dxa"/>
          </w:tcPr>
          <w:p w14:paraId="1919F19F" w14:textId="77777777" w:rsidR="00CA4A0F" w:rsidRDefault="00CA4A0F" w:rsidP="00203ECD">
            <w:pPr>
              <w:tabs>
                <w:tab w:val="left" w:pos="3119"/>
              </w:tabs>
              <w:spacing w:before="120" w:after="120" w:line="24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General area in which child is living</w:t>
            </w:r>
          </w:p>
        </w:tc>
        <w:tc>
          <w:tcPr>
            <w:tcW w:w="5953" w:type="dxa"/>
          </w:tcPr>
          <w:p w14:paraId="1919F1A0" w14:textId="77777777" w:rsidR="00CA4A0F" w:rsidRDefault="00CA4A0F" w:rsidP="00E81D5B">
            <w:pPr>
              <w:tabs>
                <w:tab w:val="left" w:pos="3119"/>
              </w:tabs>
              <w:spacing w:before="120" w:after="120"/>
              <w:rPr>
                <w:rFonts w:ascii="Arial" w:hAnsi="Arial" w:cs="Arial"/>
                <w:sz w:val="24"/>
              </w:rPr>
            </w:pPr>
          </w:p>
        </w:tc>
      </w:tr>
      <w:tr w:rsidR="00E90870" w14:paraId="1919F1A4" w14:textId="77777777" w:rsidTr="00B449D9">
        <w:tc>
          <w:tcPr>
            <w:tcW w:w="3119" w:type="dxa"/>
          </w:tcPr>
          <w:p w14:paraId="1919F1A2" w14:textId="77777777" w:rsidR="00E90870" w:rsidRPr="002843C2" w:rsidRDefault="00E90870" w:rsidP="00203ECD">
            <w:pPr>
              <w:tabs>
                <w:tab w:val="left" w:pos="3119"/>
              </w:tabs>
              <w:spacing w:before="120" w:after="120" w:line="240" w:lineRule="atLeast"/>
              <w:rPr>
                <w:rFonts w:ascii="Arial" w:hAnsi="Arial" w:cs="Arial"/>
                <w:sz w:val="24"/>
              </w:rPr>
            </w:pPr>
            <w:r w:rsidRPr="002843C2">
              <w:rPr>
                <w:rFonts w:ascii="Arial" w:hAnsi="Arial" w:cs="Arial"/>
                <w:sz w:val="24"/>
              </w:rPr>
              <w:t>Person with whom the child is residing</w:t>
            </w:r>
          </w:p>
        </w:tc>
        <w:tc>
          <w:tcPr>
            <w:tcW w:w="5953" w:type="dxa"/>
          </w:tcPr>
          <w:p w14:paraId="1919F1A3" w14:textId="77777777" w:rsidR="00E90870" w:rsidRDefault="00E90870" w:rsidP="00E81D5B">
            <w:pPr>
              <w:tabs>
                <w:tab w:val="left" w:pos="3119"/>
              </w:tabs>
              <w:spacing w:before="120" w:after="120"/>
              <w:rPr>
                <w:rFonts w:ascii="Arial" w:hAnsi="Arial" w:cs="Arial"/>
                <w:sz w:val="24"/>
              </w:rPr>
            </w:pPr>
          </w:p>
        </w:tc>
      </w:tr>
      <w:tr w:rsidR="00CA4A0F" w14:paraId="1919F1A7" w14:textId="77777777" w:rsidTr="00B449D9">
        <w:tc>
          <w:tcPr>
            <w:tcW w:w="3119" w:type="dxa"/>
          </w:tcPr>
          <w:p w14:paraId="1919F1A5" w14:textId="77777777" w:rsidR="00CA4A0F" w:rsidRDefault="00CA4A0F" w:rsidP="00051C63">
            <w:pPr>
              <w:tabs>
                <w:tab w:val="left" w:pos="3119"/>
              </w:tabs>
              <w:spacing w:before="120" w:after="120" w:line="24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Name of </w:t>
            </w:r>
            <w:r w:rsidR="00051C63">
              <w:rPr>
                <w:rFonts w:ascii="Arial" w:hAnsi="Arial" w:cs="Arial"/>
                <w:sz w:val="24"/>
              </w:rPr>
              <w:t>s</w:t>
            </w:r>
            <w:r>
              <w:rPr>
                <w:rFonts w:ascii="Arial" w:hAnsi="Arial" w:cs="Arial"/>
                <w:sz w:val="24"/>
              </w:rPr>
              <w:t>olicitor</w:t>
            </w:r>
          </w:p>
        </w:tc>
        <w:tc>
          <w:tcPr>
            <w:tcW w:w="5953" w:type="dxa"/>
          </w:tcPr>
          <w:p w14:paraId="1919F1A6" w14:textId="77777777" w:rsidR="00CA4A0F" w:rsidRDefault="00CA4A0F" w:rsidP="00E81D5B">
            <w:pPr>
              <w:tabs>
                <w:tab w:val="left" w:pos="3119"/>
              </w:tabs>
              <w:spacing w:before="120" w:after="120"/>
              <w:rPr>
                <w:rFonts w:ascii="Arial" w:hAnsi="Arial" w:cs="Arial"/>
                <w:sz w:val="24"/>
              </w:rPr>
            </w:pPr>
          </w:p>
        </w:tc>
      </w:tr>
      <w:tr w:rsidR="00CA4A0F" w14:paraId="1919F1AA" w14:textId="77777777" w:rsidTr="00B449D9">
        <w:tc>
          <w:tcPr>
            <w:tcW w:w="3119" w:type="dxa"/>
          </w:tcPr>
          <w:p w14:paraId="1919F1A8" w14:textId="77777777" w:rsidR="00CA4A0F" w:rsidRDefault="006E6C60" w:rsidP="00051C63">
            <w:pPr>
              <w:tabs>
                <w:tab w:val="left" w:pos="3119"/>
              </w:tabs>
              <w:spacing w:before="120" w:after="120" w:line="24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Address of </w:t>
            </w:r>
            <w:r w:rsidR="00051C63">
              <w:rPr>
                <w:rFonts w:ascii="Arial" w:hAnsi="Arial" w:cs="Arial"/>
                <w:sz w:val="24"/>
              </w:rPr>
              <w:t>s</w:t>
            </w:r>
            <w:r>
              <w:rPr>
                <w:rFonts w:ascii="Arial" w:hAnsi="Arial" w:cs="Arial"/>
                <w:sz w:val="24"/>
              </w:rPr>
              <w:t>olicitor</w:t>
            </w:r>
          </w:p>
        </w:tc>
        <w:tc>
          <w:tcPr>
            <w:tcW w:w="5953" w:type="dxa"/>
          </w:tcPr>
          <w:p w14:paraId="1919F1A9" w14:textId="77777777" w:rsidR="00B449D9" w:rsidRDefault="00B449D9" w:rsidP="00E81D5B">
            <w:pPr>
              <w:tabs>
                <w:tab w:val="left" w:pos="3119"/>
              </w:tabs>
              <w:spacing w:before="120" w:after="120"/>
              <w:rPr>
                <w:rFonts w:ascii="Arial" w:hAnsi="Arial" w:cs="Arial"/>
                <w:sz w:val="24"/>
              </w:rPr>
            </w:pPr>
          </w:p>
        </w:tc>
      </w:tr>
      <w:tr w:rsidR="00661DFE" w14:paraId="1919F1AD" w14:textId="77777777" w:rsidTr="00974A78">
        <w:tc>
          <w:tcPr>
            <w:tcW w:w="3119" w:type="dxa"/>
          </w:tcPr>
          <w:p w14:paraId="1919F1AB" w14:textId="77777777" w:rsidR="00661DFE" w:rsidRDefault="00661DFE" w:rsidP="00051C63">
            <w:pPr>
              <w:tabs>
                <w:tab w:val="left" w:pos="3119"/>
              </w:tabs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Telephone no.</w:t>
            </w:r>
            <w:r w:rsidR="006E6C60">
              <w:rPr>
                <w:rFonts w:ascii="Arial" w:hAnsi="Arial" w:cs="Arial"/>
                <w:sz w:val="24"/>
              </w:rPr>
              <w:t xml:space="preserve"> of </w:t>
            </w:r>
            <w:r w:rsidR="00051C63">
              <w:rPr>
                <w:rFonts w:ascii="Arial" w:hAnsi="Arial" w:cs="Arial"/>
                <w:sz w:val="24"/>
              </w:rPr>
              <w:t>s</w:t>
            </w:r>
            <w:r w:rsidR="006E6C60">
              <w:rPr>
                <w:rFonts w:ascii="Arial" w:hAnsi="Arial" w:cs="Arial"/>
                <w:sz w:val="24"/>
              </w:rPr>
              <w:t>olicitor</w:t>
            </w:r>
          </w:p>
        </w:tc>
        <w:tc>
          <w:tcPr>
            <w:tcW w:w="5953" w:type="dxa"/>
          </w:tcPr>
          <w:p w14:paraId="1919F1AC" w14:textId="77777777" w:rsidR="00661DFE" w:rsidRDefault="00661DFE" w:rsidP="00E81D5B">
            <w:pPr>
              <w:tabs>
                <w:tab w:val="left" w:pos="3119"/>
              </w:tabs>
              <w:spacing w:before="120" w:after="120"/>
              <w:rPr>
                <w:rFonts w:ascii="Arial" w:hAnsi="Arial" w:cs="Arial"/>
                <w:sz w:val="24"/>
              </w:rPr>
            </w:pPr>
          </w:p>
        </w:tc>
      </w:tr>
      <w:tr w:rsidR="00E81D5B" w14:paraId="1919F1B0" w14:textId="77777777" w:rsidTr="00B449D9">
        <w:tc>
          <w:tcPr>
            <w:tcW w:w="3119" w:type="dxa"/>
          </w:tcPr>
          <w:p w14:paraId="1919F1AE" w14:textId="77777777" w:rsidR="00E81D5B" w:rsidRDefault="00661DFE" w:rsidP="00051C63">
            <w:pPr>
              <w:tabs>
                <w:tab w:val="left" w:pos="3119"/>
              </w:tabs>
              <w:spacing w:before="120" w:after="120" w:line="24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Email </w:t>
            </w:r>
            <w:r w:rsidR="006E6C60">
              <w:rPr>
                <w:rFonts w:ascii="Arial" w:hAnsi="Arial" w:cs="Arial"/>
                <w:sz w:val="24"/>
              </w:rPr>
              <w:t xml:space="preserve">of </w:t>
            </w:r>
            <w:r w:rsidR="00051C63">
              <w:rPr>
                <w:rFonts w:ascii="Arial" w:hAnsi="Arial" w:cs="Arial"/>
                <w:sz w:val="24"/>
              </w:rPr>
              <w:t>s</w:t>
            </w:r>
            <w:r w:rsidR="006E6C60">
              <w:rPr>
                <w:rFonts w:ascii="Arial" w:hAnsi="Arial" w:cs="Arial"/>
                <w:sz w:val="24"/>
              </w:rPr>
              <w:t>olicitor</w:t>
            </w:r>
          </w:p>
        </w:tc>
        <w:tc>
          <w:tcPr>
            <w:tcW w:w="5953" w:type="dxa"/>
          </w:tcPr>
          <w:p w14:paraId="1919F1AF" w14:textId="77777777" w:rsidR="00E81D5B" w:rsidRDefault="00E81D5B" w:rsidP="00E81D5B">
            <w:pPr>
              <w:tabs>
                <w:tab w:val="left" w:pos="3119"/>
              </w:tabs>
              <w:spacing w:before="120" w:after="120"/>
              <w:rPr>
                <w:rFonts w:ascii="Arial" w:hAnsi="Arial" w:cs="Arial"/>
                <w:sz w:val="24"/>
              </w:rPr>
            </w:pPr>
          </w:p>
        </w:tc>
      </w:tr>
    </w:tbl>
    <w:p w14:paraId="1919F1B1" w14:textId="77777777" w:rsidR="00900B31" w:rsidRPr="00BA0E19" w:rsidRDefault="00900B31" w:rsidP="00900B31">
      <w:pPr>
        <w:pStyle w:val="Heading2"/>
      </w:pPr>
      <w:r w:rsidRPr="00BA0E19">
        <w:t>Applicant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53"/>
      </w:tblGrid>
      <w:tr w:rsidR="00422175" w:rsidRPr="00422175" w14:paraId="1919F1B4" w14:textId="77777777" w:rsidTr="00B449D9">
        <w:tc>
          <w:tcPr>
            <w:tcW w:w="3119" w:type="dxa"/>
          </w:tcPr>
          <w:p w14:paraId="1919F1B2" w14:textId="77777777" w:rsidR="00F97BFE" w:rsidRPr="00422175" w:rsidRDefault="00F97BFE" w:rsidP="00E81D5B">
            <w:pPr>
              <w:tabs>
                <w:tab w:val="left" w:pos="3119"/>
              </w:tabs>
              <w:spacing w:before="120" w:after="120"/>
              <w:rPr>
                <w:rFonts w:ascii="Arial" w:hAnsi="Arial" w:cs="Arial"/>
                <w:sz w:val="24"/>
              </w:rPr>
            </w:pPr>
            <w:r w:rsidRPr="00422175">
              <w:rPr>
                <w:rFonts w:ascii="Arial" w:hAnsi="Arial" w:cs="Arial"/>
                <w:sz w:val="24"/>
              </w:rPr>
              <w:t>Name</w:t>
            </w:r>
          </w:p>
        </w:tc>
        <w:tc>
          <w:tcPr>
            <w:tcW w:w="5953" w:type="dxa"/>
          </w:tcPr>
          <w:p w14:paraId="1919F1B3" w14:textId="77777777" w:rsidR="00F97BFE" w:rsidRPr="00422175" w:rsidRDefault="00F97BFE" w:rsidP="00E81D5B">
            <w:pPr>
              <w:tabs>
                <w:tab w:val="left" w:pos="3119"/>
              </w:tabs>
              <w:spacing w:before="120" w:after="120"/>
              <w:rPr>
                <w:rFonts w:ascii="Arial" w:hAnsi="Arial" w:cs="Arial"/>
                <w:sz w:val="24"/>
              </w:rPr>
            </w:pPr>
          </w:p>
        </w:tc>
      </w:tr>
      <w:tr w:rsidR="00422175" w:rsidRPr="00422175" w14:paraId="1919F1B7" w14:textId="77777777" w:rsidTr="00B449D9">
        <w:tc>
          <w:tcPr>
            <w:tcW w:w="3119" w:type="dxa"/>
          </w:tcPr>
          <w:p w14:paraId="1919F1B5" w14:textId="77777777" w:rsidR="00CC2B7C" w:rsidRPr="00422175" w:rsidRDefault="00CC2B7C" w:rsidP="00051C63">
            <w:pPr>
              <w:tabs>
                <w:tab w:val="left" w:pos="3119"/>
              </w:tabs>
              <w:spacing w:before="120" w:after="120"/>
              <w:rPr>
                <w:rFonts w:ascii="Arial" w:hAnsi="Arial" w:cs="Arial"/>
                <w:sz w:val="24"/>
              </w:rPr>
            </w:pPr>
            <w:r w:rsidRPr="00422175">
              <w:rPr>
                <w:rFonts w:ascii="Arial" w:hAnsi="Arial" w:cs="Arial"/>
                <w:sz w:val="24"/>
              </w:rPr>
              <w:t xml:space="preserve">Relationship to </w:t>
            </w:r>
            <w:r w:rsidR="00051C63">
              <w:rPr>
                <w:rFonts w:ascii="Arial" w:hAnsi="Arial" w:cs="Arial"/>
                <w:sz w:val="24"/>
              </w:rPr>
              <w:t>c</w:t>
            </w:r>
            <w:r w:rsidRPr="00422175">
              <w:rPr>
                <w:rFonts w:ascii="Arial" w:hAnsi="Arial" w:cs="Arial"/>
                <w:sz w:val="24"/>
              </w:rPr>
              <w:t>hildren or young persons</w:t>
            </w:r>
          </w:p>
        </w:tc>
        <w:tc>
          <w:tcPr>
            <w:tcW w:w="5953" w:type="dxa"/>
          </w:tcPr>
          <w:p w14:paraId="1919F1B6" w14:textId="77777777" w:rsidR="00CC2B7C" w:rsidRPr="00422175" w:rsidRDefault="00CC2B7C" w:rsidP="00E81D5B">
            <w:pPr>
              <w:tabs>
                <w:tab w:val="left" w:pos="3119"/>
              </w:tabs>
              <w:spacing w:before="120" w:after="120"/>
              <w:rPr>
                <w:rFonts w:ascii="Arial" w:hAnsi="Arial" w:cs="Arial"/>
                <w:sz w:val="24"/>
              </w:rPr>
            </w:pPr>
          </w:p>
        </w:tc>
      </w:tr>
    </w:tbl>
    <w:p w14:paraId="1919F1B8" w14:textId="77777777" w:rsidR="0080455A" w:rsidRDefault="00F97BFE" w:rsidP="0080455A">
      <w:pPr>
        <w:pStyle w:val="Heading2"/>
        <w:tabs>
          <w:tab w:val="left" w:pos="567"/>
        </w:tabs>
        <w:spacing w:line="240" w:lineRule="auto"/>
        <w:ind w:left="0" w:firstLine="0"/>
        <w:rPr>
          <w:b w:val="0"/>
          <w:sz w:val="16"/>
          <w:szCs w:val="16"/>
        </w:rPr>
      </w:pPr>
      <w:r w:rsidRPr="00BA0E19">
        <w:lastRenderedPageBreak/>
        <w:t>P</w:t>
      </w:r>
      <w:r w:rsidR="00900B31" w:rsidRPr="00BA0E19">
        <w:t>erson</w:t>
      </w:r>
      <w:r w:rsidRPr="00BA0E19">
        <w:t>s</w:t>
      </w:r>
      <w:r w:rsidR="00900B31" w:rsidRPr="00BA0E19">
        <w:t xml:space="preserve"> to be </w:t>
      </w:r>
      <w:r w:rsidR="002D39A6" w:rsidRPr="00BA0E19">
        <w:t xml:space="preserve">assessed </w:t>
      </w:r>
      <w:r w:rsidRPr="00422175">
        <w:rPr>
          <w:color w:val="0070C0"/>
        </w:rPr>
        <w:br/>
      </w:r>
      <w:r w:rsidRPr="00F97BFE">
        <w:rPr>
          <w:b w:val="0"/>
          <w:sz w:val="16"/>
          <w:szCs w:val="16"/>
        </w:rPr>
        <w:t xml:space="preserve">NOTE: </w:t>
      </w:r>
      <w:r w:rsidR="0080455A">
        <w:rPr>
          <w:b w:val="0"/>
          <w:sz w:val="16"/>
          <w:szCs w:val="16"/>
        </w:rPr>
        <w:tab/>
        <w:t xml:space="preserve">1. If you are the applicant and are seeking to be assessed please provide your details below. </w:t>
      </w:r>
    </w:p>
    <w:p w14:paraId="1919F1B9" w14:textId="77777777" w:rsidR="00F97BFE" w:rsidRPr="00F97BFE" w:rsidRDefault="0080455A" w:rsidP="0080455A">
      <w:pPr>
        <w:pStyle w:val="Heading2"/>
        <w:tabs>
          <w:tab w:val="left" w:pos="567"/>
        </w:tabs>
        <w:spacing w:line="240" w:lineRule="auto"/>
        <w:ind w:left="0" w:firstLine="0"/>
        <w:rPr>
          <w:sz w:val="16"/>
          <w:szCs w:val="16"/>
        </w:rPr>
      </w:pPr>
      <w:r>
        <w:rPr>
          <w:b w:val="0"/>
          <w:sz w:val="16"/>
          <w:szCs w:val="16"/>
        </w:rPr>
        <w:tab/>
        <w:t xml:space="preserve">2. </w:t>
      </w:r>
      <w:r w:rsidR="00CC2B7C">
        <w:rPr>
          <w:b w:val="0"/>
          <w:sz w:val="16"/>
          <w:szCs w:val="16"/>
        </w:rPr>
        <w:t>Duplicate this</w:t>
      </w:r>
      <w:r w:rsidR="00F97BFE" w:rsidRPr="00F97BFE">
        <w:rPr>
          <w:b w:val="0"/>
          <w:sz w:val="16"/>
          <w:szCs w:val="16"/>
        </w:rPr>
        <w:t xml:space="preserve"> section for each adult that is to be assessed</w:t>
      </w:r>
      <w:r w:rsidR="00C44BEF">
        <w:rPr>
          <w:b w:val="0"/>
          <w:sz w:val="16"/>
          <w:szCs w:val="16"/>
        </w:rPr>
        <w:t>.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53"/>
      </w:tblGrid>
      <w:tr w:rsidR="00CA4A0F" w14:paraId="1919F1BC" w14:textId="77777777" w:rsidTr="00B449D9">
        <w:tc>
          <w:tcPr>
            <w:tcW w:w="3119" w:type="dxa"/>
          </w:tcPr>
          <w:p w14:paraId="1919F1BA" w14:textId="77777777" w:rsidR="00CA4A0F" w:rsidRDefault="00CA4A0F" w:rsidP="00203ECD">
            <w:pPr>
              <w:tabs>
                <w:tab w:val="left" w:pos="3119"/>
              </w:tabs>
              <w:spacing w:before="120" w:after="120" w:line="24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Name</w:t>
            </w:r>
          </w:p>
        </w:tc>
        <w:tc>
          <w:tcPr>
            <w:tcW w:w="5953" w:type="dxa"/>
          </w:tcPr>
          <w:p w14:paraId="1919F1BB" w14:textId="77777777" w:rsidR="00CA4A0F" w:rsidRDefault="00CA4A0F" w:rsidP="00E81D5B">
            <w:pPr>
              <w:tabs>
                <w:tab w:val="left" w:pos="3119"/>
              </w:tabs>
              <w:spacing w:before="120" w:after="120"/>
              <w:rPr>
                <w:rFonts w:ascii="Arial" w:hAnsi="Arial" w:cs="Arial"/>
                <w:sz w:val="24"/>
              </w:rPr>
            </w:pPr>
          </w:p>
        </w:tc>
      </w:tr>
      <w:tr w:rsidR="00CA4A0F" w14:paraId="1919F1BF" w14:textId="77777777" w:rsidTr="00B449D9">
        <w:tc>
          <w:tcPr>
            <w:tcW w:w="3119" w:type="dxa"/>
          </w:tcPr>
          <w:p w14:paraId="1919F1BD" w14:textId="77777777" w:rsidR="00CA4A0F" w:rsidRDefault="00CA4A0F" w:rsidP="00051C63">
            <w:pPr>
              <w:tabs>
                <w:tab w:val="left" w:pos="3119"/>
              </w:tabs>
              <w:spacing w:before="120" w:after="120" w:line="24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Relationship to </w:t>
            </w:r>
            <w:r w:rsidR="00051C63">
              <w:rPr>
                <w:rFonts w:ascii="Arial" w:hAnsi="Arial" w:cs="Arial"/>
                <w:sz w:val="24"/>
              </w:rPr>
              <w:t>c</w:t>
            </w:r>
            <w:r>
              <w:rPr>
                <w:rFonts w:ascii="Arial" w:hAnsi="Arial" w:cs="Arial"/>
                <w:sz w:val="24"/>
              </w:rPr>
              <w:t>hildren or young persons</w:t>
            </w:r>
          </w:p>
        </w:tc>
        <w:tc>
          <w:tcPr>
            <w:tcW w:w="5953" w:type="dxa"/>
          </w:tcPr>
          <w:p w14:paraId="1919F1BE" w14:textId="77777777" w:rsidR="00CA4A0F" w:rsidRDefault="00CA4A0F" w:rsidP="00E81D5B">
            <w:pPr>
              <w:tabs>
                <w:tab w:val="left" w:pos="3119"/>
              </w:tabs>
              <w:spacing w:before="120" w:after="120"/>
              <w:rPr>
                <w:rFonts w:ascii="Arial" w:hAnsi="Arial" w:cs="Arial"/>
                <w:sz w:val="24"/>
              </w:rPr>
            </w:pPr>
          </w:p>
        </w:tc>
      </w:tr>
      <w:tr w:rsidR="00CA4A0F" w14:paraId="1919F1C4" w14:textId="77777777" w:rsidTr="00B449D9">
        <w:tc>
          <w:tcPr>
            <w:tcW w:w="3119" w:type="dxa"/>
          </w:tcPr>
          <w:p w14:paraId="1919F1C0" w14:textId="77777777" w:rsidR="00CA4A0F" w:rsidRDefault="00CA4A0F" w:rsidP="00051C63">
            <w:pPr>
              <w:tabs>
                <w:tab w:val="left" w:pos="3119"/>
              </w:tabs>
              <w:spacing w:before="120" w:after="120" w:line="24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Cultural </w:t>
            </w:r>
            <w:r w:rsidR="00051C63">
              <w:rPr>
                <w:rFonts w:ascii="Arial" w:hAnsi="Arial" w:cs="Arial"/>
                <w:sz w:val="24"/>
              </w:rPr>
              <w:t>b</w:t>
            </w:r>
            <w:r>
              <w:rPr>
                <w:rFonts w:ascii="Arial" w:hAnsi="Arial" w:cs="Arial"/>
                <w:sz w:val="24"/>
              </w:rPr>
              <w:t>ackground</w:t>
            </w:r>
          </w:p>
        </w:tc>
        <w:tc>
          <w:tcPr>
            <w:tcW w:w="5953" w:type="dxa"/>
          </w:tcPr>
          <w:p w14:paraId="1919F1C1" w14:textId="77777777" w:rsidR="00CA4A0F" w:rsidRDefault="00CA4A0F" w:rsidP="00CA4A0F">
            <w:pPr>
              <w:tabs>
                <w:tab w:val="left" w:pos="3119"/>
              </w:tabs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522AB7">
              <w:rPr>
                <w:rFonts w:ascii="Arial" w:hAnsi="Arial" w:cs="Arial"/>
                <w:sz w:val="24"/>
              </w:rPr>
            </w:r>
            <w:r w:rsidR="00522AB7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Aboriginal or Torres Strait Islander</w:t>
            </w:r>
          </w:p>
          <w:p w14:paraId="1919F1C2" w14:textId="77777777" w:rsidR="00CA4A0F" w:rsidRDefault="00CA4A0F" w:rsidP="00CA4A0F">
            <w:pPr>
              <w:tabs>
                <w:tab w:val="left" w:pos="3119"/>
              </w:tabs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522AB7">
              <w:rPr>
                <w:rFonts w:ascii="Arial" w:hAnsi="Arial" w:cs="Arial"/>
                <w:sz w:val="24"/>
              </w:rPr>
            </w:r>
            <w:r w:rsidR="00522AB7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Other, please specify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  <w:p w14:paraId="1919F1C3" w14:textId="77777777" w:rsidR="00CA4A0F" w:rsidRDefault="00CA4A0F" w:rsidP="00CA4A0F">
            <w:pPr>
              <w:tabs>
                <w:tab w:val="left" w:pos="3119"/>
              </w:tabs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522AB7">
              <w:rPr>
                <w:rFonts w:ascii="Arial" w:hAnsi="Arial" w:cs="Arial"/>
                <w:sz w:val="24"/>
              </w:rPr>
            </w:r>
            <w:r w:rsidR="00522AB7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Interpreter required – language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CA4A0F" w14:paraId="1919F1C7" w14:textId="77777777" w:rsidTr="00B449D9">
        <w:tc>
          <w:tcPr>
            <w:tcW w:w="3119" w:type="dxa"/>
          </w:tcPr>
          <w:p w14:paraId="1919F1C5" w14:textId="77777777" w:rsidR="00CA4A0F" w:rsidRDefault="00CA4A0F" w:rsidP="00203ECD">
            <w:pPr>
              <w:tabs>
                <w:tab w:val="left" w:pos="3119"/>
              </w:tabs>
              <w:spacing w:before="120" w:after="120" w:line="24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Address</w:t>
            </w:r>
          </w:p>
        </w:tc>
        <w:tc>
          <w:tcPr>
            <w:tcW w:w="5953" w:type="dxa"/>
          </w:tcPr>
          <w:p w14:paraId="1919F1C6" w14:textId="77777777" w:rsidR="00CA4A0F" w:rsidRDefault="00CA4A0F" w:rsidP="00E81D5B">
            <w:pPr>
              <w:tabs>
                <w:tab w:val="left" w:pos="3119"/>
              </w:tabs>
              <w:spacing w:before="120" w:after="120"/>
              <w:rPr>
                <w:rFonts w:ascii="Arial" w:hAnsi="Arial" w:cs="Arial"/>
                <w:sz w:val="24"/>
              </w:rPr>
            </w:pPr>
          </w:p>
        </w:tc>
      </w:tr>
      <w:tr w:rsidR="00CA4A0F" w14:paraId="1919F1CA" w14:textId="77777777" w:rsidTr="00B449D9">
        <w:tc>
          <w:tcPr>
            <w:tcW w:w="3119" w:type="dxa"/>
          </w:tcPr>
          <w:p w14:paraId="1919F1C8" w14:textId="77777777" w:rsidR="00CA4A0F" w:rsidRDefault="00CA4A0F" w:rsidP="00203ECD">
            <w:pPr>
              <w:tabs>
                <w:tab w:val="left" w:pos="3119"/>
              </w:tabs>
              <w:spacing w:before="120" w:after="120" w:line="24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Telephone</w:t>
            </w:r>
          </w:p>
        </w:tc>
        <w:tc>
          <w:tcPr>
            <w:tcW w:w="5953" w:type="dxa"/>
          </w:tcPr>
          <w:p w14:paraId="1919F1C9" w14:textId="77777777" w:rsidR="00CA4A0F" w:rsidRDefault="00CA4A0F" w:rsidP="00E81D5B">
            <w:pPr>
              <w:tabs>
                <w:tab w:val="left" w:pos="3119"/>
              </w:tabs>
              <w:spacing w:before="120" w:after="120"/>
              <w:rPr>
                <w:rFonts w:ascii="Arial" w:hAnsi="Arial" w:cs="Arial"/>
                <w:sz w:val="24"/>
              </w:rPr>
            </w:pPr>
          </w:p>
        </w:tc>
      </w:tr>
      <w:tr w:rsidR="00CA4A0F" w14:paraId="1919F1CD" w14:textId="77777777" w:rsidTr="00B449D9">
        <w:tc>
          <w:tcPr>
            <w:tcW w:w="3119" w:type="dxa"/>
          </w:tcPr>
          <w:p w14:paraId="1919F1CB" w14:textId="77777777" w:rsidR="00CA4A0F" w:rsidRDefault="00CA4A0F" w:rsidP="00203ECD">
            <w:pPr>
              <w:tabs>
                <w:tab w:val="left" w:pos="3119"/>
              </w:tabs>
              <w:spacing w:before="120" w:after="120" w:line="24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Email</w:t>
            </w:r>
          </w:p>
        </w:tc>
        <w:tc>
          <w:tcPr>
            <w:tcW w:w="5953" w:type="dxa"/>
          </w:tcPr>
          <w:p w14:paraId="1919F1CC" w14:textId="77777777" w:rsidR="00CA4A0F" w:rsidRDefault="00CA4A0F" w:rsidP="00E81D5B">
            <w:pPr>
              <w:tabs>
                <w:tab w:val="left" w:pos="3119"/>
              </w:tabs>
              <w:spacing w:before="120" w:after="120"/>
              <w:rPr>
                <w:rFonts w:ascii="Arial" w:hAnsi="Arial" w:cs="Arial"/>
                <w:sz w:val="24"/>
              </w:rPr>
            </w:pPr>
          </w:p>
        </w:tc>
      </w:tr>
      <w:tr w:rsidR="00CA4A0F" w14:paraId="1919F1D0" w14:textId="77777777" w:rsidTr="00B449D9">
        <w:tc>
          <w:tcPr>
            <w:tcW w:w="3119" w:type="dxa"/>
          </w:tcPr>
          <w:p w14:paraId="1919F1CE" w14:textId="77777777" w:rsidR="00CA4A0F" w:rsidRDefault="00CA4A0F" w:rsidP="00203ECD">
            <w:pPr>
              <w:tabs>
                <w:tab w:val="left" w:pos="3119"/>
              </w:tabs>
              <w:spacing w:before="120" w:after="120" w:line="24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Party to proceedings</w:t>
            </w:r>
          </w:p>
        </w:tc>
        <w:tc>
          <w:tcPr>
            <w:tcW w:w="5953" w:type="dxa"/>
          </w:tcPr>
          <w:p w14:paraId="1919F1CF" w14:textId="77777777" w:rsidR="00CA4A0F" w:rsidRDefault="00CA4A0F" w:rsidP="00E81D5B">
            <w:pPr>
              <w:tabs>
                <w:tab w:val="left" w:pos="2183"/>
              </w:tabs>
              <w:spacing w:before="120" w:after="120"/>
              <w:ind w:left="48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22AB7">
              <w:rPr>
                <w:rFonts w:ascii="Arial" w:hAnsi="Arial" w:cs="Arial"/>
                <w:sz w:val="24"/>
                <w:szCs w:val="24"/>
              </w:rPr>
            </w:r>
            <w:r w:rsidR="00522AB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Yes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22AB7">
              <w:rPr>
                <w:rFonts w:ascii="Arial" w:hAnsi="Arial" w:cs="Arial"/>
                <w:sz w:val="24"/>
                <w:szCs w:val="24"/>
              </w:rPr>
            </w:r>
            <w:r w:rsidR="00522AB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</w:tr>
      <w:tr w:rsidR="00CA4A0F" w14:paraId="1919F1D3" w14:textId="77777777" w:rsidTr="00B449D9">
        <w:tc>
          <w:tcPr>
            <w:tcW w:w="3119" w:type="dxa"/>
          </w:tcPr>
          <w:p w14:paraId="1919F1D1" w14:textId="77777777" w:rsidR="00CA4A0F" w:rsidRDefault="00CA4A0F" w:rsidP="00203ECD">
            <w:pPr>
              <w:tabs>
                <w:tab w:val="left" w:pos="3119"/>
              </w:tabs>
              <w:spacing w:before="120" w:after="120" w:line="24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Agrees to assessment</w:t>
            </w:r>
          </w:p>
        </w:tc>
        <w:tc>
          <w:tcPr>
            <w:tcW w:w="5953" w:type="dxa"/>
          </w:tcPr>
          <w:p w14:paraId="1919F1D2" w14:textId="77777777" w:rsidR="00CA4A0F" w:rsidRDefault="00CA4A0F" w:rsidP="00E81D5B">
            <w:pPr>
              <w:tabs>
                <w:tab w:val="left" w:pos="2183"/>
              </w:tabs>
              <w:spacing w:before="120" w:after="120"/>
              <w:ind w:left="48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22AB7">
              <w:rPr>
                <w:rFonts w:ascii="Arial" w:hAnsi="Arial" w:cs="Arial"/>
                <w:sz w:val="24"/>
                <w:szCs w:val="24"/>
              </w:rPr>
            </w:r>
            <w:r w:rsidR="00522AB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Yes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22AB7">
              <w:rPr>
                <w:rFonts w:ascii="Arial" w:hAnsi="Arial" w:cs="Arial"/>
                <w:sz w:val="24"/>
                <w:szCs w:val="24"/>
              </w:rPr>
            </w:r>
            <w:r w:rsidR="00522AB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</w:tr>
      <w:tr w:rsidR="006E6C60" w14:paraId="1919F1D6" w14:textId="77777777" w:rsidTr="00B449D9">
        <w:tc>
          <w:tcPr>
            <w:tcW w:w="3119" w:type="dxa"/>
          </w:tcPr>
          <w:p w14:paraId="1919F1D4" w14:textId="77777777" w:rsidR="006E6C60" w:rsidRDefault="006E6C60" w:rsidP="00C44BEF">
            <w:pPr>
              <w:tabs>
                <w:tab w:val="left" w:pos="3119"/>
              </w:tabs>
              <w:spacing w:before="120" w:after="120" w:line="24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Name of </w:t>
            </w:r>
            <w:r w:rsidR="00C44BEF">
              <w:rPr>
                <w:rFonts w:ascii="Arial" w:hAnsi="Arial" w:cs="Arial"/>
                <w:sz w:val="24"/>
              </w:rPr>
              <w:t>s</w:t>
            </w:r>
            <w:r>
              <w:rPr>
                <w:rFonts w:ascii="Arial" w:hAnsi="Arial" w:cs="Arial"/>
                <w:sz w:val="24"/>
              </w:rPr>
              <w:t>olicitor</w:t>
            </w:r>
          </w:p>
        </w:tc>
        <w:tc>
          <w:tcPr>
            <w:tcW w:w="5953" w:type="dxa"/>
          </w:tcPr>
          <w:p w14:paraId="1919F1D5" w14:textId="77777777" w:rsidR="006E6C60" w:rsidRDefault="006E6C60" w:rsidP="00E81D5B">
            <w:pPr>
              <w:tabs>
                <w:tab w:val="left" w:pos="3119"/>
              </w:tabs>
              <w:spacing w:before="120" w:after="120"/>
              <w:rPr>
                <w:rFonts w:ascii="Arial" w:hAnsi="Arial" w:cs="Arial"/>
                <w:sz w:val="24"/>
              </w:rPr>
            </w:pPr>
          </w:p>
        </w:tc>
      </w:tr>
      <w:tr w:rsidR="006E6C60" w14:paraId="1919F1D9" w14:textId="77777777" w:rsidTr="00B449D9">
        <w:tc>
          <w:tcPr>
            <w:tcW w:w="3119" w:type="dxa"/>
          </w:tcPr>
          <w:p w14:paraId="1919F1D7" w14:textId="77777777" w:rsidR="006E6C60" w:rsidRDefault="006E6C60" w:rsidP="00C44BEF">
            <w:pPr>
              <w:tabs>
                <w:tab w:val="left" w:pos="3119"/>
              </w:tabs>
              <w:spacing w:before="120" w:after="120" w:line="24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Address of </w:t>
            </w:r>
            <w:r w:rsidR="00C44BEF">
              <w:rPr>
                <w:rFonts w:ascii="Arial" w:hAnsi="Arial" w:cs="Arial"/>
                <w:sz w:val="24"/>
              </w:rPr>
              <w:t>s</w:t>
            </w:r>
            <w:r>
              <w:rPr>
                <w:rFonts w:ascii="Arial" w:hAnsi="Arial" w:cs="Arial"/>
                <w:sz w:val="24"/>
              </w:rPr>
              <w:t>olicitor</w:t>
            </w:r>
          </w:p>
        </w:tc>
        <w:tc>
          <w:tcPr>
            <w:tcW w:w="5953" w:type="dxa"/>
          </w:tcPr>
          <w:p w14:paraId="1919F1D8" w14:textId="77777777" w:rsidR="006E6C60" w:rsidRDefault="006E6C60" w:rsidP="00E81D5B">
            <w:pPr>
              <w:tabs>
                <w:tab w:val="left" w:pos="3119"/>
              </w:tabs>
              <w:spacing w:before="120" w:after="120"/>
              <w:rPr>
                <w:rFonts w:ascii="Arial" w:hAnsi="Arial" w:cs="Arial"/>
                <w:sz w:val="24"/>
              </w:rPr>
            </w:pPr>
          </w:p>
        </w:tc>
      </w:tr>
      <w:tr w:rsidR="006E6C60" w14:paraId="1919F1DC" w14:textId="77777777" w:rsidTr="00B449D9">
        <w:tc>
          <w:tcPr>
            <w:tcW w:w="3119" w:type="dxa"/>
          </w:tcPr>
          <w:p w14:paraId="1919F1DA" w14:textId="77777777" w:rsidR="006E6C60" w:rsidRDefault="006E6C60" w:rsidP="00C44BEF">
            <w:pPr>
              <w:tabs>
                <w:tab w:val="left" w:pos="3119"/>
              </w:tabs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Telephone no. of </w:t>
            </w:r>
            <w:r w:rsidR="00C44BEF">
              <w:rPr>
                <w:rFonts w:ascii="Arial" w:hAnsi="Arial" w:cs="Arial"/>
                <w:sz w:val="24"/>
              </w:rPr>
              <w:t>s</w:t>
            </w:r>
            <w:r>
              <w:rPr>
                <w:rFonts w:ascii="Arial" w:hAnsi="Arial" w:cs="Arial"/>
                <w:sz w:val="24"/>
              </w:rPr>
              <w:t>olicitor</w:t>
            </w:r>
          </w:p>
        </w:tc>
        <w:tc>
          <w:tcPr>
            <w:tcW w:w="5953" w:type="dxa"/>
          </w:tcPr>
          <w:p w14:paraId="1919F1DB" w14:textId="77777777" w:rsidR="006E6C60" w:rsidRDefault="006E6C60" w:rsidP="00E81D5B">
            <w:pPr>
              <w:tabs>
                <w:tab w:val="left" w:pos="3119"/>
              </w:tabs>
              <w:spacing w:before="120" w:after="120"/>
              <w:rPr>
                <w:rFonts w:ascii="Arial" w:hAnsi="Arial" w:cs="Arial"/>
                <w:sz w:val="24"/>
              </w:rPr>
            </w:pPr>
          </w:p>
        </w:tc>
      </w:tr>
      <w:tr w:rsidR="006E6C60" w14:paraId="1919F1DF" w14:textId="77777777" w:rsidTr="00B449D9">
        <w:tc>
          <w:tcPr>
            <w:tcW w:w="3119" w:type="dxa"/>
          </w:tcPr>
          <w:p w14:paraId="1919F1DD" w14:textId="77777777" w:rsidR="006E6C60" w:rsidRDefault="006E6C60" w:rsidP="00C44BEF">
            <w:pPr>
              <w:tabs>
                <w:tab w:val="left" w:pos="3119"/>
              </w:tabs>
              <w:spacing w:before="120" w:after="120" w:line="24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Email of </w:t>
            </w:r>
            <w:r w:rsidR="00C44BEF">
              <w:rPr>
                <w:rFonts w:ascii="Arial" w:hAnsi="Arial" w:cs="Arial"/>
                <w:sz w:val="24"/>
              </w:rPr>
              <w:t>s</w:t>
            </w:r>
            <w:r>
              <w:rPr>
                <w:rFonts w:ascii="Arial" w:hAnsi="Arial" w:cs="Arial"/>
                <w:sz w:val="24"/>
              </w:rPr>
              <w:t>olicitor</w:t>
            </w:r>
          </w:p>
        </w:tc>
        <w:tc>
          <w:tcPr>
            <w:tcW w:w="5953" w:type="dxa"/>
          </w:tcPr>
          <w:p w14:paraId="1919F1DE" w14:textId="77777777" w:rsidR="006E6C60" w:rsidRDefault="006E6C60" w:rsidP="00E81D5B">
            <w:pPr>
              <w:tabs>
                <w:tab w:val="left" w:pos="3119"/>
              </w:tabs>
              <w:spacing w:before="120" w:after="120"/>
              <w:rPr>
                <w:rFonts w:ascii="Arial" w:hAnsi="Arial" w:cs="Arial"/>
                <w:sz w:val="24"/>
              </w:rPr>
            </w:pPr>
          </w:p>
        </w:tc>
      </w:tr>
    </w:tbl>
    <w:p w14:paraId="1919F1E0" w14:textId="77777777" w:rsidR="004212FC" w:rsidRDefault="004212FC" w:rsidP="000745F6">
      <w:pPr>
        <w:tabs>
          <w:tab w:val="left" w:pos="3119"/>
        </w:tabs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Reason person to be included in assessment:</w:t>
      </w:r>
    </w:p>
    <w:p w14:paraId="1919F1E1" w14:textId="77777777" w:rsidR="004212FC" w:rsidRDefault="004212FC" w:rsidP="000745F6">
      <w:pPr>
        <w:numPr>
          <w:ilvl w:val="0"/>
          <w:numId w:val="19"/>
        </w:numPr>
        <w:tabs>
          <w:tab w:val="left" w:pos="709"/>
          <w:tab w:val="left" w:pos="3119"/>
        </w:tabs>
        <w:spacing w:before="120" w:after="120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5"/>
    </w:p>
    <w:p w14:paraId="1919F1E2" w14:textId="77777777" w:rsidR="004212FC" w:rsidRPr="004212FC" w:rsidRDefault="004212FC" w:rsidP="000745F6">
      <w:pPr>
        <w:numPr>
          <w:ilvl w:val="0"/>
          <w:numId w:val="19"/>
        </w:numPr>
        <w:tabs>
          <w:tab w:val="left" w:pos="709"/>
          <w:tab w:val="left" w:pos="3119"/>
        </w:tabs>
        <w:spacing w:before="120" w:after="120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14:paraId="1919F1E3" w14:textId="173DC7AB" w:rsidR="00900B31" w:rsidRDefault="009F44EF" w:rsidP="004212FC">
      <w:pPr>
        <w:pStyle w:val="Heading2"/>
      </w:pPr>
      <w:r>
        <w:t>Department of Communities and Justice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53"/>
      </w:tblGrid>
      <w:tr w:rsidR="00CA4A0F" w14:paraId="1919F1E6" w14:textId="77777777" w:rsidTr="00B449D9">
        <w:trPr>
          <w:trHeight w:val="379"/>
        </w:trPr>
        <w:tc>
          <w:tcPr>
            <w:tcW w:w="3119" w:type="dxa"/>
          </w:tcPr>
          <w:p w14:paraId="1919F1E4" w14:textId="77777777" w:rsidR="00CA4A0F" w:rsidRDefault="00CA4A0F" w:rsidP="000745F6">
            <w:pPr>
              <w:tabs>
                <w:tab w:val="left" w:pos="3119"/>
                <w:tab w:val="left" w:pos="4536"/>
                <w:tab w:val="left" w:pos="6804"/>
              </w:tabs>
              <w:spacing w:before="120" w:after="120"/>
              <w:rPr>
                <w:rFonts w:ascii="Arial" w:hAnsi="Arial" w:cs="Arial"/>
                <w:color w:val="000000"/>
                <w:sz w:val="24"/>
                <w:szCs w:val="18"/>
              </w:rPr>
            </w:pPr>
            <w:r>
              <w:rPr>
                <w:rFonts w:ascii="Arial" w:hAnsi="Arial" w:cs="Arial"/>
                <w:color w:val="000000"/>
                <w:sz w:val="24"/>
                <w:szCs w:val="18"/>
              </w:rPr>
              <w:t>Caseworker</w:t>
            </w:r>
          </w:p>
        </w:tc>
        <w:tc>
          <w:tcPr>
            <w:tcW w:w="5953" w:type="dxa"/>
          </w:tcPr>
          <w:p w14:paraId="1919F1E5" w14:textId="77777777" w:rsidR="00CA4A0F" w:rsidRDefault="00CA4A0F" w:rsidP="000745F6">
            <w:pPr>
              <w:tabs>
                <w:tab w:val="left" w:pos="3119"/>
                <w:tab w:val="left" w:pos="4536"/>
                <w:tab w:val="left" w:pos="6804"/>
              </w:tabs>
              <w:spacing w:before="120" w:after="120"/>
              <w:rPr>
                <w:rFonts w:ascii="Arial" w:hAnsi="Arial" w:cs="Arial"/>
                <w:color w:val="000000"/>
                <w:sz w:val="24"/>
                <w:szCs w:val="18"/>
              </w:rPr>
            </w:pPr>
          </w:p>
        </w:tc>
      </w:tr>
      <w:tr w:rsidR="00E90870" w14:paraId="1919F1E9" w14:textId="77777777" w:rsidTr="00B449D9">
        <w:trPr>
          <w:trHeight w:val="379"/>
        </w:trPr>
        <w:tc>
          <w:tcPr>
            <w:tcW w:w="3119" w:type="dxa"/>
          </w:tcPr>
          <w:p w14:paraId="1919F1E7" w14:textId="77777777" w:rsidR="00E90870" w:rsidRDefault="00E90870" w:rsidP="000745F6">
            <w:pPr>
              <w:tabs>
                <w:tab w:val="left" w:pos="3119"/>
                <w:tab w:val="left" w:pos="4536"/>
                <w:tab w:val="left" w:pos="6804"/>
              </w:tabs>
              <w:spacing w:before="120" w:after="120"/>
              <w:rPr>
                <w:rFonts w:ascii="Arial" w:hAnsi="Arial" w:cs="Arial"/>
                <w:color w:val="000000"/>
                <w:sz w:val="24"/>
                <w:szCs w:val="18"/>
              </w:rPr>
            </w:pPr>
            <w:r>
              <w:rPr>
                <w:rFonts w:ascii="Arial" w:hAnsi="Arial" w:cs="Arial"/>
                <w:color w:val="000000"/>
                <w:sz w:val="24"/>
                <w:szCs w:val="18"/>
              </w:rPr>
              <w:t>Address</w:t>
            </w:r>
          </w:p>
        </w:tc>
        <w:tc>
          <w:tcPr>
            <w:tcW w:w="5953" w:type="dxa"/>
          </w:tcPr>
          <w:p w14:paraId="1919F1E8" w14:textId="77777777" w:rsidR="00E90870" w:rsidRDefault="00E90870" w:rsidP="000745F6">
            <w:pPr>
              <w:tabs>
                <w:tab w:val="left" w:pos="3119"/>
                <w:tab w:val="left" w:pos="4536"/>
                <w:tab w:val="left" w:pos="6804"/>
              </w:tabs>
              <w:spacing w:before="120" w:after="120"/>
              <w:rPr>
                <w:rFonts w:ascii="Arial" w:hAnsi="Arial" w:cs="Arial"/>
                <w:color w:val="000000"/>
                <w:sz w:val="24"/>
                <w:szCs w:val="18"/>
              </w:rPr>
            </w:pPr>
          </w:p>
        </w:tc>
      </w:tr>
      <w:tr w:rsidR="00E90870" w14:paraId="1919F1EC" w14:textId="77777777" w:rsidTr="00B449D9">
        <w:trPr>
          <w:trHeight w:val="379"/>
        </w:trPr>
        <w:tc>
          <w:tcPr>
            <w:tcW w:w="3119" w:type="dxa"/>
          </w:tcPr>
          <w:p w14:paraId="1919F1EA" w14:textId="77777777" w:rsidR="00E90870" w:rsidRDefault="00E90870" w:rsidP="000745F6">
            <w:pPr>
              <w:tabs>
                <w:tab w:val="left" w:pos="3119"/>
                <w:tab w:val="left" w:pos="4536"/>
                <w:tab w:val="left" w:pos="6804"/>
              </w:tabs>
              <w:spacing w:before="120" w:after="120"/>
              <w:rPr>
                <w:rFonts w:ascii="Arial" w:hAnsi="Arial" w:cs="Arial"/>
                <w:color w:val="000000"/>
                <w:sz w:val="24"/>
                <w:szCs w:val="18"/>
              </w:rPr>
            </w:pPr>
            <w:r>
              <w:rPr>
                <w:rFonts w:ascii="Arial" w:hAnsi="Arial" w:cs="Arial"/>
                <w:color w:val="000000"/>
                <w:sz w:val="24"/>
                <w:szCs w:val="18"/>
              </w:rPr>
              <w:t>Telephone</w:t>
            </w:r>
          </w:p>
        </w:tc>
        <w:tc>
          <w:tcPr>
            <w:tcW w:w="5953" w:type="dxa"/>
          </w:tcPr>
          <w:p w14:paraId="1919F1EB" w14:textId="77777777" w:rsidR="00E90870" w:rsidRDefault="00E90870" w:rsidP="000745F6">
            <w:pPr>
              <w:tabs>
                <w:tab w:val="left" w:pos="3119"/>
                <w:tab w:val="left" w:pos="4536"/>
                <w:tab w:val="left" w:pos="6804"/>
              </w:tabs>
              <w:spacing w:before="120" w:after="120"/>
              <w:rPr>
                <w:rFonts w:ascii="Arial" w:hAnsi="Arial" w:cs="Arial"/>
                <w:color w:val="000000"/>
                <w:sz w:val="24"/>
                <w:szCs w:val="18"/>
              </w:rPr>
            </w:pPr>
          </w:p>
        </w:tc>
      </w:tr>
      <w:tr w:rsidR="00E90870" w14:paraId="1919F1EF" w14:textId="77777777" w:rsidTr="00B449D9">
        <w:trPr>
          <w:trHeight w:val="379"/>
        </w:trPr>
        <w:tc>
          <w:tcPr>
            <w:tcW w:w="3119" w:type="dxa"/>
          </w:tcPr>
          <w:p w14:paraId="1919F1ED" w14:textId="77777777" w:rsidR="00E90870" w:rsidRDefault="00E90870" w:rsidP="000745F6">
            <w:pPr>
              <w:tabs>
                <w:tab w:val="left" w:pos="3119"/>
                <w:tab w:val="left" w:pos="4536"/>
                <w:tab w:val="left" w:pos="6804"/>
              </w:tabs>
              <w:spacing w:before="120" w:after="120"/>
              <w:rPr>
                <w:rFonts w:ascii="Arial" w:hAnsi="Arial" w:cs="Arial"/>
                <w:color w:val="000000"/>
                <w:sz w:val="24"/>
                <w:szCs w:val="18"/>
              </w:rPr>
            </w:pPr>
            <w:r>
              <w:rPr>
                <w:rFonts w:ascii="Arial" w:hAnsi="Arial" w:cs="Arial"/>
                <w:color w:val="000000"/>
                <w:sz w:val="24"/>
                <w:szCs w:val="18"/>
              </w:rPr>
              <w:t>Email</w:t>
            </w:r>
          </w:p>
        </w:tc>
        <w:tc>
          <w:tcPr>
            <w:tcW w:w="5953" w:type="dxa"/>
          </w:tcPr>
          <w:p w14:paraId="1919F1EE" w14:textId="77777777" w:rsidR="00E90870" w:rsidRDefault="00E90870" w:rsidP="000745F6">
            <w:pPr>
              <w:tabs>
                <w:tab w:val="left" w:pos="3119"/>
                <w:tab w:val="left" w:pos="4536"/>
                <w:tab w:val="left" w:pos="6804"/>
              </w:tabs>
              <w:spacing w:before="120" w:after="120"/>
              <w:rPr>
                <w:rFonts w:ascii="Arial" w:hAnsi="Arial" w:cs="Arial"/>
                <w:color w:val="000000"/>
                <w:sz w:val="24"/>
                <w:szCs w:val="18"/>
              </w:rPr>
            </w:pPr>
          </w:p>
        </w:tc>
      </w:tr>
      <w:tr w:rsidR="00CA4A0F" w14:paraId="1919F1F2" w14:textId="77777777" w:rsidTr="00B449D9">
        <w:tc>
          <w:tcPr>
            <w:tcW w:w="3119" w:type="dxa"/>
          </w:tcPr>
          <w:p w14:paraId="1919F1F0" w14:textId="77777777" w:rsidR="00CA4A0F" w:rsidRDefault="00E90870" w:rsidP="000745F6">
            <w:pPr>
              <w:tabs>
                <w:tab w:val="left" w:pos="3119"/>
                <w:tab w:val="left" w:pos="4536"/>
                <w:tab w:val="left" w:pos="6804"/>
              </w:tabs>
              <w:spacing w:before="120" w:after="120"/>
              <w:rPr>
                <w:rFonts w:ascii="Arial" w:hAnsi="Arial" w:cs="Arial"/>
                <w:color w:val="000000"/>
                <w:sz w:val="24"/>
                <w:szCs w:val="18"/>
              </w:rPr>
            </w:pPr>
            <w:r>
              <w:rPr>
                <w:rFonts w:ascii="Arial" w:hAnsi="Arial" w:cs="Arial"/>
                <w:color w:val="000000"/>
                <w:sz w:val="24"/>
                <w:szCs w:val="18"/>
              </w:rPr>
              <w:t>Manager Casework</w:t>
            </w:r>
          </w:p>
        </w:tc>
        <w:tc>
          <w:tcPr>
            <w:tcW w:w="5953" w:type="dxa"/>
          </w:tcPr>
          <w:p w14:paraId="1919F1F1" w14:textId="77777777" w:rsidR="00CA4A0F" w:rsidRDefault="00CA4A0F" w:rsidP="000745F6">
            <w:pPr>
              <w:tabs>
                <w:tab w:val="left" w:pos="3119"/>
                <w:tab w:val="left" w:pos="4536"/>
                <w:tab w:val="left" w:pos="6804"/>
              </w:tabs>
              <w:spacing w:before="120" w:after="120"/>
              <w:rPr>
                <w:rFonts w:ascii="Arial" w:hAnsi="Arial" w:cs="Arial"/>
                <w:color w:val="000000"/>
                <w:sz w:val="24"/>
                <w:szCs w:val="18"/>
              </w:rPr>
            </w:pPr>
          </w:p>
        </w:tc>
      </w:tr>
      <w:tr w:rsidR="00CA4A0F" w14:paraId="1919F1F5" w14:textId="77777777" w:rsidTr="00B449D9">
        <w:tc>
          <w:tcPr>
            <w:tcW w:w="3119" w:type="dxa"/>
          </w:tcPr>
          <w:p w14:paraId="1919F1F3" w14:textId="77777777" w:rsidR="00CA4A0F" w:rsidRPr="00422175" w:rsidRDefault="00E90870" w:rsidP="000745F6">
            <w:pPr>
              <w:tabs>
                <w:tab w:val="left" w:pos="3119"/>
                <w:tab w:val="left" w:pos="4536"/>
                <w:tab w:val="left" w:pos="6804"/>
              </w:tabs>
              <w:spacing w:before="120" w:after="120"/>
              <w:rPr>
                <w:rFonts w:ascii="Arial" w:hAnsi="Arial" w:cs="Arial"/>
                <w:color w:val="FF0000"/>
                <w:sz w:val="24"/>
                <w:szCs w:val="18"/>
              </w:rPr>
            </w:pPr>
            <w:r w:rsidRPr="002843C2">
              <w:rPr>
                <w:rFonts w:ascii="Arial" w:hAnsi="Arial" w:cs="Arial"/>
                <w:sz w:val="24"/>
                <w:szCs w:val="18"/>
              </w:rPr>
              <w:t>Address</w:t>
            </w:r>
          </w:p>
        </w:tc>
        <w:tc>
          <w:tcPr>
            <w:tcW w:w="5953" w:type="dxa"/>
          </w:tcPr>
          <w:p w14:paraId="1919F1F4" w14:textId="77777777" w:rsidR="00CA4A0F" w:rsidRDefault="00CA4A0F" w:rsidP="000745F6">
            <w:pPr>
              <w:tabs>
                <w:tab w:val="left" w:pos="3119"/>
                <w:tab w:val="left" w:pos="4536"/>
                <w:tab w:val="left" w:pos="6804"/>
              </w:tabs>
              <w:spacing w:before="120" w:after="120"/>
              <w:rPr>
                <w:rFonts w:ascii="Arial" w:hAnsi="Arial" w:cs="Arial"/>
                <w:color w:val="000000"/>
                <w:sz w:val="24"/>
                <w:szCs w:val="18"/>
              </w:rPr>
            </w:pPr>
          </w:p>
        </w:tc>
      </w:tr>
      <w:tr w:rsidR="00E90870" w14:paraId="1919F1F8" w14:textId="77777777" w:rsidTr="00B449D9">
        <w:tc>
          <w:tcPr>
            <w:tcW w:w="3119" w:type="dxa"/>
          </w:tcPr>
          <w:p w14:paraId="1919F1F6" w14:textId="77777777" w:rsidR="00E90870" w:rsidRPr="00422175" w:rsidRDefault="00E90870" w:rsidP="000745F6">
            <w:pPr>
              <w:tabs>
                <w:tab w:val="left" w:pos="3119"/>
                <w:tab w:val="left" w:pos="4536"/>
                <w:tab w:val="left" w:pos="6804"/>
              </w:tabs>
              <w:spacing w:before="120" w:after="120"/>
              <w:rPr>
                <w:rFonts w:ascii="Arial" w:hAnsi="Arial" w:cs="Arial"/>
                <w:color w:val="FF0000"/>
                <w:sz w:val="24"/>
                <w:szCs w:val="18"/>
              </w:rPr>
            </w:pPr>
            <w:r w:rsidRPr="002843C2">
              <w:rPr>
                <w:rFonts w:ascii="Arial" w:hAnsi="Arial" w:cs="Arial"/>
                <w:sz w:val="24"/>
                <w:szCs w:val="18"/>
              </w:rPr>
              <w:t>Telephone</w:t>
            </w:r>
          </w:p>
        </w:tc>
        <w:tc>
          <w:tcPr>
            <w:tcW w:w="5953" w:type="dxa"/>
          </w:tcPr>
          <w:p w14:paraId="1919F1F7" w14:textId="77777777" w:rsidR="00E90870" w:rsidRDefault="00E90870" w:rsidP="000745F6">
            <w:pPr>
              <w:tabs>
                <w:tab w:val="left" w:pos="3119"/>
                <w:tab w:val="left" w:pos="4536"/>
                <w:tab w:val="left" w:pos="6804"/>
              </w:tabs>
              <w:spacing w:before="120" w:after="120"/>
              <w:rPr>
                <w:rFonts w:ascii="Arial" w:hAnsi="Arial" w:cs="Arial"/>
                <w:color w:val="000000"/>
                <w:sz w:val="24"/>
                <w:szCs w:val="18"/>
              </w:rPr>
            </w:pPr>
          </w:p>
        </w:tc>
      </w:tr>
      <w:tr w:rsidR="00E90870" w14:paraId="1919F1FB" w14:textId="77777777" w:rsidTr="00B449D9">
        <w:tc>
          <w:tcPr>
            <w:tcW w:w="3119" w:type="dxa"/>
          </w:tcPr>
          <w:p w14:paraId="1919F1F9" w14:textId="77777777" w:rsidR="00E90870" w:rsidRPr="00422175" w:rsidRDefault="00E90870" w:rsidP="000745F6">
            <w:pPr>
              <w:tabs>
                <w:tab w:val="left" w:pos="3119"/>
                <w:tab w:val="left" w:pos="4536"/>
                <w:tab w:val="left" w:pos="6804"/>
              </w:tabs>
              <w:spacing w:before="120" w:after="120"/>
              <w:rPr>
                <w:rFonts w:ascii="Arial" w:hAnsi="Arial" w:cs="Arial"/>
                <w:color w:val="FF0000"/>
                <w:sz w:val="24"/>
                <w:szCs w:val="18"/>
              </w:rPr>
            </w:pPr>
            <w:r w:rsidRPr="002843C2">
              <w:rPr>
                <w:rFonts w:ascii="Arial" w:hAnsi="Arial" w:cs="Arial"/>
                <w:sz w:val="24"/>
                <w:szCs w:val="18"/>
              </w:rPr>
              <w:t>Email</w:t>
            </w:r>
          </w:p>
        </w:tc>
        <w:tc>
          <w:tcPr>
            <w:tcW w:w="5953" w:type="dxa"/>
          </w:tcPr>
          <w:p w14:paraId="1919F1FA" w14:textId="77777777" w:rsidR="00E90870" w:rsidRDefault="00E90870" w:rsidP="000745F6">
            <w:pPr>
              <w:tabs>
                <w:tab w:val="left" w:pos="3119"/>
                <w:tab w:val="left" w:pos="4536"/>
                <w:tab w:val="left" w:pos="6804"/>
              </w:tabs>
              <w:spacing w:before="120" w:after="120"/>
              <w:rPr>
                <w:rFonts w:ascii="Arial" w:hAnsi="Arial" w:cs="Arial"/>
                <w:color w:val="000000"/>
                <w:sz w:val="24"/>
                <w:szCs w:val="18"/>
              </w:rPr>
            </w:pPr>
          </w:p>
        </w:tc>
      </w:tr>
      <w:tr w:rsidR="006E6C60" w14:paraId="1919F1FE" w14:textId="77777777" w:rsidTr="00B449D9">
        <w:tc>
          <w:tcPr>
            <w:tcW w:w="3119" w:type="dxa"/>
          </w:tcPr>
          <w:p w14:paraId="1919F1FC" w14:textId="77777777" w:rsidR="006E6C60" w:rsidRDefault="006E6C60" w:rsidP="00974A78">
            <w:pPr>
              <w:tabs>
                <w:tab w:val="left" w:pos="3119"/>
              </w:tabs>
              <w:spacing w:before="120" w:after="120" w:line="24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 xml:space="preserve">Name of </w:t>
            </w:r>
            <w:r w:rsidR="00C44BEF">
              <w:rPr>
                <w:rFonts w:ascii="Arial" w:hAnsi="Arial" w:cs="Arial"/>
                <w:sz w:val="24"/>
              </w:rPr>
              <w:t>s</w:t>
            </w:r>
            <w:r>
              <w:rPr>
                <w:rFonts w:ascii="Arial" w:hAnsi="Arial" w:cs="Arial"/>
                <w:sz w:val="24"/>
              </w:rPr>
              <w:t>olicitor</w:t>
            </w:r>
          </w:p>
        </w:tc>
        <w:tc>
          <w:tcPr>
            <w:tcW w:w="5953" w:type="dxa"/>
          </w:tcPr>
          <w:p w14:paraId="1919F1FD" w14:textId="77777777" w:rsidR="006E6C60" w:rsidRDefault="006E6C60" w:rsidP="000745F6">
            <w:pPr>
              <w:tabs>
                <w:tab w:val="left" w:pos="3119"/>
                <w:tab w:val="left" w:pos="4536"/>
                <w:tab w:val="left" w:pos="6804"/>
              </w:tabs>
              <w:spacing w:before="120" w:after="120"/>
              <w:rPr>
                <w:rFonts w:ascii="Arial" w:hAnsi="Arial" w:cs="Arial"/>
                <w:color w:val="000000"/>
                <w:sz w:val="24"/>
                <w:szCs w:val="18"/>
              </w:rPr>
            </w:pPr>
          </w:p>
        </w:tc>
      </w:tr>
      <w:tr w:rsidR="006E6C60" w14:paraId="1919F201" w14:textId="77777777" w:rsidTr="00B449D9">
        <w:tc>
          <w:tcPr>
            <w:tcW w:w="3119" w:type="dxa"/>
          </w:tcPr>
          <w:p w14:paraId="1919F1FF" w14:textId="77777777" w:rsidR="006E6C60" w:rsidRDefault="006E6C60" w:rsidP="00C44BEF">
            <w:pPr>
              <w:tabs>
                <w:tab w:val="left" w:pos="3119"/>
              </w:tabs>
              <w:spacing w:before="120" w:after="120" w:line="24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Address of </w:t>
            </w:r>
            <w:r w:rsidR="00C44BEF">
              <w:rPr>
                <w:rFonts w:ascii="Arial" w:hAnsi="Arial" w:cs="Arial"/>
                <w:sz w:val="24"/>
              </w:rPr>
              <w:t>s</w:t>
            </w:r>
            <w:r>
              <w:rPr>
                <w:rFonts w:ascii="Arial" w:hAnsi="Arial" w:cs="Arial"/>
                <w:sz w:val="24"/>
              </w:rPr>
              <w:t>olicitor</w:t>
            </w:r>
          </w:p>
        </w:tc>
        <w:tc>
          <w:tcPr>
            <w:tcW w:w="5953" w:type="dxa"/>
          </w:tcPr>
          <w:p w14:paraId="1919F200" w14:textId="77777777" w:rsidR="006E6C60" w:rsidRDefault="006E6C60" w:rsidP="000745F6">
            <w:pPr>
              <w:tabs>
                <w:tab w:val="left" w:pos="3119"/>
                <w:tab w:val="left" w:pos="4536"/>
                <w:tab w:val="left" w:pos="6804"/>
              </w:tabs>
              <w:spacing w:before="120" w:after="120"/>
              <w:rPr>
                <w:rFonts w:ascii="Arial" w:hAnsi="Arial" w:cs="Arial"/>
                <w:color w:val="000000"/>
                <w:sz w:val="24"/>
                <w:szCs w:val="18"/>
              </w:rPr>
            </w:pPr>
          </w:p>
        </w:tc>
      </w:tr>
      <w:tr w:rsidR="006E6C60" w14:paraId="1919F204" w14:textId="77777777" w:rsidTr="00B449D9">
        <w:tc>
          <w:tcPr>
            <w:tcW w:w="3119" w:type="dxa"/>
          </w:tcPr>
          <w:p w14:paraId="1919F202" w14:textId="77777777" w:rsidR="006E6C60" w:rsidRDefault="006E6C60" w:rsidP="00C44BEF">
            <w:pPr>
              <w:tabs>
                <w:tab w:val="left" w:pos="3119"/>
              </w:tabs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Telephone no. of </w:t>
            </w:r>
            <w:r w:rsidR="00C44BEF">
              <w:rPr>
                <w:rFonts w:ascii="Arial" w:hAnsi="Arial" w:cs="Arial"/>
                <w:sz w:val="24"/>
              </w:rPr>
              <w:t>s</w:t>
            </w:r>
            <w:r>
              <w:rPr>
                <w:rFonts w:ascii="Arial" w:hAnsi="Arial" w:cs="Arial"/>
                <w:sz w:val="24"/>
              </w:rPr>
              <w:t>olicitor</w:t>
            </w:r>
          </w:p>
        </w:tc>
        <w:tc>
          <w:tcPr>
            <w:tcW w:w="5953" w:type="dxa"/>
          </w:tcPr>
          <w:p w14:paraId="1919F203" w14:textId="77777777" w:rsidR="006E6C60" w:rsidRDefault="006E6C60" w:rsidP="000745F6">
            <w:pPr>
              <w:tabs>
                <w:tab w:val="left" w:pos="3119"/>
                <w:tab w:val="left" w:pos="4536"/>
                <w:tab w:val="left" w:pos="6804"/>
              </w:tabs>
              <w:spacing w:before="120" w:after="120"/>
              <w:rPr>
                <w:rFonts w:ascii="Arial" w:hAnsi="Arial" w:cs="Arial"/>
                <w:color w:val="000000"/>
                <w:sz w:val="24"/>
                <w:szCs w:val="18"/>
              </w:rPr>
            </w:pPr>
          </w:p>
        </w:tc>
      </w:tr>
      <w:tr w:rsidR="006E6C60" w14:paraId="1919F207" w14:textId="77777777" w:rsidTr="00B449D9">
        <w:tc>
          <w:tcPr>
            <w:tcW w:w="3119" w:type="dxa"/>
          </w:tcPr>
          <w:p w14:paraId="1919F205" w14:textId="77777777" w:rsidR="006E6C60" w:rsidRDefault="006E6C60" w:rsidP="00C44BEF">
            <w:pPr>
              <w:tabs>
                <w:tab w:val="left" w:pos="3119"/>
              </w:tabs>
              <w:spacing w:before="120" w:after="120" w:line="24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Email of </w:t>
            </w:r>
            <w:r w:rsidR="00C44BEF">
              <w:rPr>
                <w:rFonts w:ascii="Arial" w:hAnsi="Arial" w:cs="Arial"/>
                <w:sz w:val="24"/>
              </w:rPr>
              <w:t>s</w:t>
            </w:r>
            <w:r>
              <w:rPr>
                <w:rFonts w:ascii="Arial" w:hAnsi="Arial" w:cs="Arial"/>
                <w:sz w:val="24"/>
              </w:rPr>
              <w:t>olicitor</w:t>
            </w:r>
          </w:p>
        </w:tc>
        <w:tc>
          <w:tcPr>
            <w:tcW w:w="5953" w:type="dxa"/>
          </w:tcPr>
          <w:p w14:paraId="1919F206" w14:textId="77777777" w:rsidR="006E6C60" w:rsidRDefault="006E6C60" w:rsidP="000745F6">
            <w:pPr>
              <w:tabs>
                <w:tab w:val="left" w:pos="3119"/>
                <w:tab w:val="left" w:pos="4536"/>
                <w:tab w:val="left" w:pos="6804"/>
              </w:tabs>
              <w:spacing w:before="120" w:after="120"/>
              <w:rPr>
                <w:rFonts w:ascii="Arial" w:hAnsi="Arial" w:cs="Arial"/>
                <w:color w:val="000000"/>
                <w:sz w:val="24"/>
                <w:szCs w:val="18"/>
              </w:rPr>
            </w:pPr>
          </w:p>
        </w:tc>
      </w:tr>
    </w:tbl>
    <w:p w14:paraId="1919F208" w14:textId="77777777" w:rsidR="00B449D9" w:rsidRDefault="00B449D9" w:rsidP="00B449D9"/>
    <w:p w14:paraId="1919F209" w14:textId="77777777" w:rsidR="00B449D9" w:rsidRPr="002843C2" w:rsidRDefault="00B12C3A" w:rsidP="00B449D9">
      <w:pPr>
        <w:pStyle w:val="Heading2"/>
      </w:pPr>
      <w:r w:rsidRPr="002843C2">
        <w:t xml:space="preserve">Care </w:t>
      </w:r>
      <w:r w:rsidR="00DE42A6" w:rsidRPr="002843C2">
        <w:t>p</w:t>
      </w:r>
      <w:r w:rsidRPr="002843C2">
        <w:t xml:space="preserve">roceeding </w:t>
      </w:r>
      <w:r w:rsidR="00DE42A6" w:rsidRPr="002843C2">
        <w:t>d</w:t>
      </w:r>
      <w:r w:rsidRPr="002843C2">
        <w:t>etails</w:t>
      </w:r>
    </w:p>
    <w:p w14:paraId="1919F20A" w14:textId="77777777" w:rsidR="00E96B67" w:rsidRPr="002843C2" w:rsidRDefault="002843C2" w:rsidP="00B12C3A">
      <w:pPr>
        <w:spacing w:before="120" w:after="12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Does this assessment relate </w:t>
      </w:r>
      <w:proofErr w:type="gramStart"/>
      <w:r>
        <w:rPr>
          <w:rFonts w:ascii="Arial" w:hAnsi="Arial" w:cs="Arial"/>
          <w:sz w:val="24"/>
          <w:szCs w:val="24"/>
        </w:rPr>
        <w:t>to:</w:t>
      </w:r>
      <w:proofErr w:type="gramEnd"/>
      <w:r w:rsidR="00967BB9" w:rsidRPr="002843C2">
        <w:rPr>
          <w:rFonts w:ascii="Arial" w:hAnsi="Arial" w:cs="Arial"/>
          <w:sz w:val="24"/>
          <w:szCs w:val="24"/>
        </w:rPr>
        <w:t xml:space="preserve"> </w:t>
      </w:r>
    </w:p>
    <w:p w14:paraId="1919F20B" w14:textId="77777777" w:rsidR="00104DAD" w:rsidRPr="002843C2" w:rsidRDefault="00CD1855" w:rsidP="00B12C3A">
      <w:pPr>
        <w:spacing w:before="120" w:after="120" w:line="240" w:lineRule="atLeast"/>
        <w:rPr>
          <w:rFonts w:ascii="Arial" w:hAnsi="Arial" w:cs="Arial"/>
          <w:sz w:val="24"/>
          <w:szCs w:val="24"/>
        </w:rPr>
      </w:pPr>
      <w:r w:rsidRPr="002843C2">
        <w:rPr>
          <w:rFonts w:ascii="Arial" w:hAnsi="Arial" w:cs="Arial"/>
          <w:sz w:val="24"/>
          <w:szCs w:val="24"/>
        </w:rPr>
        <w:t xml:space="preserve"> </w:t>
      </w:r>
      <w:r w:rsidR="00B12C3A" w:rsidRPr="002843C2">
        <w:rPr>
          <w:rFonts w:ascii="Arial" w:hAnsi="Arial" w:cs="Arial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B12C3A" w:rsidRPr="002843C2">
        <w:rPr>
          <w:rFonts w:ascii="Arial" w:hAnsi="Arial" w:cs="Arial"/>
          <w:sz w:val="24"/>
          <w:szCs w:val="24"/>
        </w:rPr>
        <w:instrText xml:space="preserve"> FORMCHECKBOX </w:instrText>
      </w:r>
      <w:r w:rsidR="00522AB7">
        <w:rPr>
          <w:rFonts w:ascii="Arial" w:hAnsi="Arial" w:cs="Arial"/>
          <w:sz w:val="24"/>
          <w:szCs w:val="24"/>
        </w:rPr>
      </w:r>
      <w:r w:rsidR="00522AB7">
        <w:rPr>
          <w:rFonts w:ascii="Arial" w:hAnsi="Arial" w:cs="Arial"/>
          <w:sz w:val="24"/>
          <w:szCs w:val="24"/>
        </w:rPr>
        <w:fldChar w:fldCharType="separate"/>
      </w:r>
      <w:r w:rsidR="00B12C3A" w:rsidRPr="002843C2">
        <w:rPr>
          <w:rFonts w:ascii="Arial" w:hAnsi="Arial" w:cs="Arial"/>
          <w:sz w:val="24"/>
          <w:szCs w:val="24"/>
        </w:rPr>
        <w:fldChar w:fldCharType="end"/>
      </w:r>
      <w:r w:rsidR="00E96B67" w:rsidRPr="002843C2">
        <w:rPr>
          <w:rFonts w:ascii="Arial" w:hAnsi="Arial" w:cs="Arial"/>
          <w:sz w:val="24"/>
          <w:szCs w:val="24"/>
        </w:rPr>
        <w:t xml:space="preserve"> </w:t>
      </w:r>
      <w:r w:rsidR="00104DAD" w:rsidRPr="002843C2">
        <w:rPr>
          <w:rFonts w:ascii="Arial" w:hAnsi="Arial" w:cs="Arial"/>
          <w:sz w:val="24"/>
          <w:szCs w:val="24"/>
        </w:rPr>
        <w:t xml:space="preserve">an application </w:t>
      </w:r>
      <w:r w:rsidR="00E96B67" w:rsidRPr="002843C2">
        <w:rPr>
          <w:rFonts w:ascii="Arial" w:hAnsi="Arial" w:cs="Arial"/>
          <w:sz w:val="24"/>
          <w:szCs w:val="24"/>
        </w:rPr>
        <w:t>for a care order</w:t>
      </w:r>
      <w:r w:rsidR="00905F8D" w:rsidRPr="002843C2">
        <w:rPr>
          <w:rFonts w:ascii="Arial" w:hAnsi="Arial" w:cs="Arial"/>
          <w:sz w:val="24"/>
          <w:szCs w:val="24"/>
        </w:rPr>
        <w:t xml:space="preserve"> (child in need of care and protection)</w:t>
      </w:r>
      <w:r w:rsidR="00E96B67" w:rsidRPr="002843C2">
        <w:rPr>
          <w:rFonts w:ascii="Arial" w:hAnsi="Arial" w:cs="Arial"/>
          <w:sz w:val="24"/>
          <w:szCs w:val="24"/>
        </w:rPr>
        <w:t xml:space="preserve">  </w:t>
      </w:r>
    </w:p>
    <w:p w14:paraId="1919F20C" w14:textId="77777777" w:rsidR="00104DAD" w:rsidRPr="002843C2" w:rsidRDefault="00E96B67" w:rsidP="00B12C3A">
      <w:pPr>
        <w:spacing w:before="120" w:after="120" w:line="240" w:lineRule="atLeast"/>
        <w:rPr>
          <w:rFonts w:ascii="Arial" w:hAnsi="Arial" w:cs="Arial"/>
          <w:sz w:val="24"/>
          <w:szCs w:val="24"/>
        </w:rPr>
      </w:pPr>
      <w:r w:rsidRPr="002843C2">
        <w:rPr>
          <w:rFonts w:ascii="Arial" w:hAnsi="Arial" w:cs="Arial"/>
          <w:sz w:val="24"/>
          <w:szCs w:val="24"/>
        </w:rPr>
        <w:t xml:space="preserve"> </w:t>
      </w:r>
      <w:r w:rsidR="00B12C3A" w:rsidRPr="002843C2">
        <w:rPr>
          <w:rFonts w:ascii="Arial" w:hAnsi="Arial" w:cs="Arial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B12C3A" w:rsidRPr="002843C2">
        <w:rPr>
          <w:rFonts w:ascii="Arial" w:hAnsi="Arial" w:cs="Arial"/>
          <w:sz w:val="24"/>
          <w:szCs w:val="24"/>
        </w:rPr>
        <w:instrText xml:space="preserve"> FORMCHECKBOX </w:instrText>
      </w:r>
      <w:r w:rsidR="00522AB7">
        <w:rPr>
          <w:rFonts w:ascii="Arial" w:hAnsi="Arial" w:cs="Arial"/>
          <w:sz w:val="24"/>
          <w:szCs w:val="24"/>
        </w:rPr>
      </w:r>
      <w:r w:rsidR="00522AB7">
        <w:rPr>
          <w:rFonts w:ascii="Arial" w:hAnsi="Arial" w:cs="Arial"/>
          <w:sz w:val="24"/>
          <w:szCs w:val="24"/>
        </w:rPr>
        <w:fldChar w:fldCharType="separate"/>
      </w:r>
      <w:r w:rsidR="00B12C3A" w:rsidRPr="002843C2">
        <w:rPr>
          <w:rFonts w:ascii="Arial" w:hAnsi="Arial" w:cs="Arial"/>
          <w:sz w:val="24"/>
          <w:szCs w:val="24"/>
        </w:rPr>
        <w:fldChar w:fldCharType="end"/>
      </w:r>
      <w:r w:rsidR="00B12C3A" w:rsidRPr="002843C2">
        <w:rPr>
          <w:rFonts w:ascii="Arial" w:hAnsi="Arial" w:cs="Arial"/>
          <w:sz w:val="24"/>
          <w:szCs w:val="24"/>
        </w:rPr>
        <w:t xml:space="preserve"> </w:t>
      </w:r>
      <w:r w:rsidR="00104DAD" w:rsidRPr="002843C2">
        <w:rPr>
          <w:rFonts w:ascii="Arial" w:hAnsi="Arial" w:cs="Arial"/>
          <w:sz w:val="24"/>
          <w:szCs w:val="24"/>
        </w:rPr>
        <w:t xml:space="preserve">an application </w:t>
      </w:r>
      <w:r w:rsidRPr="002843C2">
        <w:rPr>
          <w:rFonts w:ascii="Arial" w:hAnsi="Arial" w:cs="Arial"/>
          <w:sz w:val="24"/>
          <w:szCs w:val="24"/>
        </w:rPr>
        <w:t xml:space="preserve">under s90 </w:t>
      </w:r>
    </w:p>
    <w:p w14:paraId="1919F20D" w14:textId="77777777" w:rsidR="00B12C3A" w:rsidRPr="002843C2" w:rsidRDefault="00E96B67" w:rsidP="00B12C3A">
      <w:pPr>
        <w:spacing w:before="120" w:after="120" w:line="240" w:lineRule="atLeast"/>
        <w:rPr>
          <w:rFonts w:ascii="Arial" w:hAnsi="Arial" w:cs="Arial"/>
        </w:rPr>
      </w:pPr>
      <w:r w:rsidRPr="002843C2">
        <w:rPr>
          <w:rFonts w:ascii="Arial" w:hAnsi="Arial" w:cs="Arial"/>
          <w:sz w:val="24"/>
          <w:szCs w:val="24"/>
        </w:rPr>
        <w:t xml:space="preserve"> </w:t>
      </w:r>
      <w:r w:rsidRPr="002843C2">
        <w:rPr>
          <w:rFonts w:ascii="Arial" w:hAnsi="Arial" w:cs="Arial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843C2">
        <w:rPr>
          <w:rFonts w:ascii="Arial" w:hAnsi="Arial" w:cs="Arial"/>
          <w:sz w:val="24"/>
          <w:szCs w:val="24"/>
        </w:rPr>
        <w:instrText xml:space="preserve"> FORMCHECKBOX </w:instrText>
      </w:r>
      <w:r w:rsidR="00522AB7">
        <w:rPr>
          <w:rFonts w:ascii="Arial" w:hAnsi="Arial" w:cs="Arial"/>
          <w:sz w:val="24"/>
          <w:szCs w:val="24"/>
        </w:rPr>
      </w:r>
      <w:r w:rsidR="00522AB7">
        <w:rPr>
          <w:rFonts w:ascii="Arial" w:hAnsi="Arial" w:cs="Arial"/>
          <w:sz w:val="24"/>
          <w:szCs w:val="24"/>
        </w:rPr>
        <w:fldChar w:fldCharType="separate"/>
      </w:r>
      <w:r w:rsidRPr="002843C2">
        <w:rPr>
          <w:rFonts w:ascii="Arial" w:hAnsi="Arial" w:cs="Arial"/>
          <w:sz w:val="24"/>
          <w:szCs w:val="24"/>
        </w:rPr>
        <w:fldChar w:fldCharType="end"/>
      </w:r>
      <w:r w:rsidRPr="002843C2">
        <w:rPr>
          <w:rFonts w:ascii="Arial" w:hAnsi="Arial" w:cs="Arial"/>
          <w:sz w:val="24"/>
          <w:szCs w:val="24"/>
        </w:rPr>
        <w:t xml:space="preserve"> other proceedings</w:t>
      </w:r>
      <w:r w:rsidR="00CD4C25" w:rsidRPr="002843C2">
        <w:rPr>
          <w:rFonts w:ascii="Arial" w:hAnsi="Arial" w:cs="Arial"/>
          <w:sz w:val="24"/>
          <w:szCs w:val="24"/>
        </w:rPr>
        <w:t xml:space="preserve"> </w:t>
      </w:r>
      <w:r w:rsidR="00CD4C25">
        <w:rPr>
          <w:rFonts w:ascii="Arial" w:hAnsi="Arial" w:cs="Arial"/>
          <w:color w:val="FF0000"/>
          <w:sz w:val="24"/>
          <w:szCs w:val="24"/>
        </w:rPr>
        <w:tab/>
      </w:r>
      <w:r w:rsidR="00B12C3A" w:rsidRPr="002843C2">
        <w:rPr>
          <w:rFonts w:ascii="Arial" w:hAnsi="Arial" w:cs="Arial"/>
          <w:sz w:val="24"/>
          <w:szCs w:val="24"/>
        </w:rPr>
        <w:t xml:space="preserve">If </w:t>
      </w:r>
      <w:r w:rsidR="00967BB9" w:rsidRPr="002843C2">
        <w:rPr>
          <w:rFonts w:ascii="Arial" w:hAnsi="Arial" w:cs="Arial"/>
          <w:sz w:val="24"/>
          <w:szCs w:val="24"/>
        </w:rPr>
        <w:t xml:space="preserve">other, please specify: </w:t>
      </w:r>
      <w:r w:rsidR="00967BB9" w:rsidRPr="002843C2">
        <w:rPr>
          <w:rFonts w:ascii="Arial" w:hAnsi="Arial" w:cs="Arial"/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967BB9" w:rsidRPr="002843C2">
        <w:rPr>
          <w:rFonts w:ascii="Arial" w:hAnsi="Arial" w:cs="Arial"/>
          <w:sz w:val="24"/>
          <w:szCs w:val="24"/>
        </w:rPr>
        <w:instrText xml:space="preserve"> FORMTEXT </w:instrText>
      </w:r>
      <w:r w:rsidR="00967BB9" w:rsidRPr="002843C2">
        <w:rPr>
          <w:rFonts w:ascii="Arial" w:hAnsi="Arial" w:cs="Arial"/>
          <w:sz w:val="24"/>
          <w:szCs w:val="24"/>
        </w:rPr>
      </w:r>
      <w:r w:rsidR="00967BB9" w:rsidRPr="002843C2">
        <w:rPr>
          <w:rFonts w:ascii="Arial" w:hAnsi="Arial" w:cs="Arial"/>
          <w:sz w:val="24"/>
          <w:szCs w:val="24"/>
        </w:rPr>
        <w:fldChar w:fldCharType="separate"/>
      </w:r>
      <w:r w:rsidR="00967BB9" w:rsidRPr="002843C2">
        <w:rPr>
          <w:noProof/>
          <w:sz w:val="24"/>
          <w:szCs w:val="24"/>
        </w:rPr>
        <w:t> </w:t>
      </w:r>
      <w:r w:rsidR="00967BB9" w:rsidRPr="002843C2">
        <w:rPr>
          <w:noProof/>
          <w:sz w:val="24"/>
          <w:szCs w:val="24"/>
        </w:rPr>
        <w:t> </w:t>
      </w:r>
      <w:r w:rsidR="00967BB9" w:rsidRPr="002843C2">
        <w:rPr>
          <w:noProof/>
          <w:sz w:val="24"/>
          <w:szCs w:val="24"/>
        </w:rPr>
        <w:t> </w:t>
      </w:r>
      <w:r w:rsidR="00967BB9" w:rsidRPr="002843C2">
        <w:rPr>
          <w:noProof/>
          <w:sz w:val="24"/>
          <w:szCs w:val="24"/>
        </w:rPr>
        <w:t> </w:t>
      </w:r>
      <w:r w:rsidR="00967BB9" w:rsidRPr="002843C2">
        <w:rPr>
          <w:noProof/>
          <w:sz w:val="24"/>
          <w:szCs w:val="24"/>
        </w:rPr>
        <w:t> </w:t>
      </w:r>
      <w:r w:rsidR="00967BB9" w:rsidRPr="002843C2">
        <w:rPr>
          <w:rFonts w:ascii="Arial" w:hAnsi="Arial" w:cs="Arial"/>
          <w:sz w:val="24"/>
          <w:szCs w:val="24"/>
        </w:rPr>
        <w:fldChar w:fldCharType="end"/>
      </w:r>
    </w:p>
    <w:p w14:paraId="1919F20E" w14:textId="77777777" w:rsidR="00B12C3A" w:rsidRPr="00422175" w:rsidRDefault="00DE42A6" w:rsidP="00CD1855">
      <w:pPr>
        <w:spacing w:before="120" w:after="120" w:line="276" w:lineRule="auto"/>
        <w:rPr>
          <w:rFonts w:ascii="Arial" w:hAnsi="Arial" w:cs="Arial"/>
          <w:color w:val="FF0000"/>
          <w:sz w:val="24"/>
          <w:szCs w:val="24"/>
        </w:rPr>
      </w:pPr>
      <w:r w:rsidRPr="002843C2">
        <w:rPr>
          <w:rFonts w:ascii="Arial" w:hAnsi="Arial" w:cs="Arial"/>
          <w:sz w:val="24"/>
          <w:szCs w:val="24"/>
        </w:rPr>
        <w:t>Who is the applicant in the current care application or proceeding</w:t>
      </w:r>
      <w:r w:rsidR="00BC282A" w:rsidRPr="002843C2">
        <w:rPr>
          <w:rFonts w:ascii="Arial" w:hAnsi="Arial" w:cs="Arial"/>
          <w:sz w:val="24"/>
          <w:szCs w:val="24"/>
        </w:rPr>
        <w:t>s</w:t>
      </w:r>
      <w:r w:rsidRPr="002843C2">
        <w:rPr>
          <w:rFonts w:ascii="Arial" w:hAnsi="Arial" w:cs="Arial"/>
          <w:sz w:val="24"/>
          <w:szCs w:val="24"/>
        </w:rPr>
        <w:t xml:space="preserve">? </w:t>
      </w:r>
      <w:r w:rsidR="00CD1855" w:rsidRPr="00422175">
        <w:rPr>
          <w:rFonts w:ascii="Arial" w:hAnsi="Arial" w:cs="Arial"/>
          <w:color w:val="FF0000"/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CD1855" w:rsidRPr="00422175">
        <w:rPr>
          <w:rFonts w:ascii="Arial" w:hAnsi="Arial" w:cs="Arial"/>
          <w:color w:val="FF0000"/>
          <w:sz w:val="24"/>
          <w:szCs w:val="24"/>
        </w:rPr>
        <w:instrText xml:space="preserve"> FORMTEXT </w:instrText>
      </w:r>
      <w:r w:rsidR="00CD1855" w:rsidRPr="00422175">
        <w:rPr>
          <w:rFonts w:ascii="Arial" w:hAnsi="Arial" w:cs="Arial"/>
          <w:color w:val="FF0000"/>
          <w:sz w:val="24"/>
          <w:szCs w:val="24"/>
        </w:rPr>
      </w:r>
      <w:r w:rsidR="00CD1855" w:rsidRPr="00422175">
        <w:rPr>
          <w:rFonts w:ascii="Arial" w:hAnsi="Arial" w:cs="Arial"/>
          <w:color w:val="FF0000"/>
          <w:sz w:val="24"/>
          <w:szCs w:val="24"/>
        </w:rPr>
        <w:fldChar w:fldCharType="separate"/>
      </w:r>
      <w:r w:rsidR="00CD1855" w:rsidRPr="00422175">
        <w:rPr>
          <w:noProof/>
          <w:color w:val="FF0000"/>
          <w:sz w:val="24"/>
          <w:szCs w:val="24"/>
        </w:rPr>
        <w:t> </w:t>
      </w:r>
      <w:r w:rsidR="00CD1855" w:rsidRPr="00422175">
        <w:rPr>
          <w:noProof/>
          <w:color w:val="FF0000"/>
          <w:sz w:val="24"/>
          <w:szCs w:val="24"/>
        </w:rPr>
        <w:t> </w:t>
      </w:r>
      <w:r w:rsidR="00CD1855" w:rsidRPr="00422175">
        <w:rPr>
          <w:noProof/>
          <w:color w:val="FF0000"/>
          <w:sz w:val="24"/>
          <w:szCs w:val="24"/>
        </w:rPr>
        <w:t> </w:t>
      </w:r>
      <w:r w:rsidR="00CD1855" w:rsidRPr="00422175">
        <w:rPr>
          <w:noProof/>
          <w:color w:val="FF0000"/>
          <w:sz w:val="24"/>
          <w:szCs w:val="24"/>
        </w:rPr>
        <w:t> </w:t>
      </w:r>
      <w:r w:rsidR="00CD1855" w:rsidRPr="00422175">
        <w:rPr>
          <w:noProof/>
          <w:color w:val="FF0000"/>
          <w:sz w:val="24"/>
          <w:szCs w:val="24"/>
        </w:rPr>
        <w:t> </w:t>
      </w:r>
      <w:r w:rsidR="00CD1855" w:rsidRPr="00422175">
        <w:rPr>
          <w:rFonts w:ascii="Arial" w:hAnsi="Arial" w:cs="Arial"/>
          <w:color w:val="FF0000"/>
          <w:sz w:val="24"/>
          <w:szCs w:val="24"/>
        </w:rPr>
        <w:fldChar w:fldCharType="end"/>
      </w:r>
    </w:p>
    <w:p w14:paraId="1919F20F" w14:textId="77777777" w:rsidR="00B449D9" w:rsidRDefault="00B449D9" w:rsidP="00B449D9">
      <w:pPr>
        <w:pStyle w:val="Heading2"/>
      </w:pPr>
      <w:r>
        <w:t>Assessment orders sought</w:t>
      </w:r>
    </w:p>
    <w:p w14:paraId="1919F210" w14:textId="77777777" w:rsidR="00900B31" w:rsidRDefault="00900B31" w:rsidP="00A00AA8">
      <w:pPr>
        <w:numPr>
          <w:ilvl w:val="12"/>
          <w:numId w:val="0"/>
        </w:numPr>
        <w:spacing w:before="120" w:after="12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4"/>
        </w:rPr>
        <w:t xml:space="preserve">I </w:t>
      </w:r>
      <w:r w:rsidR="007033A8">
        <w:rPr>
          <w:rFonts w:ascii="Arial" w:hAnsi="Arial" w:cs="Arial"/>
          <w:color w:val="000000"/>
          <w:sz w:val="24"/>
        </w:rPr>
        <w:t xml:space="preserve">seek </w:t>
      </w:r>
      <w:r>
        <w:rPr>
          <w:rFonts w:ascii="Arial" w:hAnsi="Arial" w:cs="Arial"/>
          <w:color w:val="000000"/>
          <w:sz w:val="24"/>
        </w:rPr>
        <w:t xml:space="preserve">an assessment order under the provisions of: </w:t>
      </w:r>
    </w:p>
    <w:p w14:paraId="1919F211" w14:textId="77777777" w:rsidR="00A00AA8" w:rsidRDefault="00A00AA8" w:rsidP="00A00AA8">
      <w:pPr>
        <w:numPr>
          <w:ilvl w:val="12"/>
          <w:numId w:val="0"/>
        </w:numPr>
        <w:spacing w:before="120" w:after="120" w:line="240" w:lineRule="atLeast"/>
        <w:rPr>
          <w:rFonts w:ascii="Arial" w:hAnsi="Arial" w:cs="Arial"/>
          <w:i/>
          <w:color w:val="000000"/>
          <w:sz w:val="24"/>
        </w:rPr>
      </w:pPr>
      <w:r w:rsidRPr="009B1302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9B1302">
        <w:rPr>
          <w:rFonts w:ascii="Arial" w:hAnsi="Arial" w:cs="Arial"/>
          <w:color w:val="000000"/>
          <w:sz w:val="24"/>
          <w:szCs w:val="24"/>
        </w:rPr>
        <w:instrText xml:space="preserve"> FORMCHECKBOX </w:instrText>
      </w:r>
      <w:r w:rsidR="00522AB7">
        <w:rPr>
          <w:rFonts w:ascii="Arial" w:hAnsi="Arial" w:cs="Arial"/>
          <w:color w:val="000000"/>
          <w:sz w:val="24"/>
          <w:szCs w:val="24"/>
        </w:rPr>
      </w:r>
      <w:r w:rsidR="00522AB7">
        <w:rPr>
          <w:rFonts w:ascii="Arial" w:hAnsi="Arial" w:cs="Arial"/>
          <w:color w:val="000000"/>
          <w:sz w:val="24"/>
          <w:szCs w:val="24"/>
        </w:rPr>
        <w:fldChar w:fldCharType="separate"/>
      </w:r>
      <w:r w:rsidRPr="009B1302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6"/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sz w:val="24"/>
        </w:rPr>
        <w:t xml:space="preserve">Section </w:t>
      </w:r>
      <w:r>
        <w:rPr>
          <w:rFonts w:ascii="Arial" w:hAnsi="Arial" w:cs="Arial"/>
          <w:color w:val="000000"/>
          <w:sz w:val="24"/>
        </w:rPr>
        <w:t xml:space="preserve">53 relating to the assessment of the </w:t>
      </w:r>
      <w:r w:rsidRPr="001562ED">
        <w:rPr>
          <w:rFonts w:ascii="Arial" w:hAnsi="Arial" w:cs="Arial"/>
          <w:color w:val="000000"/>
          <w:sz w:val="24"/>
        </w:rPr>
        <w:t>child</w:t>
      </w:r>
      <w:r w:rsidR="005E6E30" w:rsidRPr="001562ED">
        <w:rPr>
          <w:rFonts w:ascii="Arial" w:hAnsi="Arial" w:cs="Arial"/>
          <w:color w:val="000000"/>
          <w:sz w:val="24"/>
        </w:rPr>
        <w:t xml:space="preserve"> or </w:t>
      </w:r>
      <w:r w:rsidRPr="001562ED">
        <w:rPr>
          <w:rFonts w:ascii="Arial" w:hAnsi="Arial" w:cs="Arial"/>
          <w:color w:val="000000"/>
          <w:sz w:val="24"/>
        </w:rPr>
        <w:t>young</w:t>
      </w:r>
      <w:r>
        <w:rPr>
          <w:rFonts w:ascii="Arial" w:hAnsi="Arial" w:cs="Arial"/>
          <w:color w:val="000000"/>
          <w:sz w:val="24"/>
        </w:rPr>
        <w:t xml:space="preserve"> person; and/or</w:t>
      </w:r>
    </w:p>
    <w:p w14:paraId="1919F212" w14:textId="77777777" w:rsidR="00900B31" w:rsidRDefault="00A00AA8" w:rsidP="00A5768C">
      <w:pPr>
        <w:spacing w:before="120" w:after="120" w:line="240" w:lineRule="atLeast"/>
        <w:ind w:left="720" w:hanging="72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>
        <w:rPr>
          <w:rFonts w:ascii="Arial" w:hAnsi="Arial" w:cs="Arial"/>
          <w:color w:val="000000"/>
          <w:sz w:val="24"/>
        </w:rPr>
        <w:instrText xml:space="preserve"> FORMCHECKBOX </w:instrText>
      </w:r>
      <w:r w:rsidR="00522AB7">
        <w:rPr>
          <w:rFonts w:ascii="Arial" w:hAnsi="Arial" w:cs="Arial"/>
          <w:color w:val="000000"/>
          <w:sz w:val="24"/>
        </w:rPr>
      </w:r>
      <w:r w:rsidR="00522AB7">
        <w:rPr>
          <w:rFonts w:ascii="Arial" w:hAnsi="Arial" w:cs="Arial"/>
          <w:color w:val="000000"/>
          <w:sz w:val="24"/>
        </w:rPr>
        <w:fldChar w:fldCharType="separate"/>
      </w:r>
      <w:r>
        <w:rPr>
          <w:rFonts w:ascii="Arial" w:hAnsi="Arial" w:cs="Arial"/>
          <w:color w:val="000000"/>
          <w:sz w:val="24"/>
        </w:rPr>
        <w:fldChar w:fldCharType="end"/>
      </w:r>
      <w:bookmarkEnd w:id="7"/>
      <w:r>
        <w:rPr>
          <w:rFonts w:ascii="Arial" w:hAnsi="Arial" w:cs="Arial"/>
          <w:color w:val="000000"/>
          <w:sz w:val="24"/>
        </w:rPr>
        <w:tab/>
        <w:t xml:space="preserve">Section 54 relating to the assessment of a person with parental responsibility or who is seeking parental responsibility for a </w:t>
      </w:r>
      <w:r w:rsidRPr="001562ED">
        <w:rPr>
          <w:rFonts w:ascii="Arial" w:hAnsi="Arial" w:cs="Arial"/>
          <w:color w:val="000000"/>
          <w:sz w:val="24"/>
        </w:rPr>
        <w:t>child</w:t>
      </w:r>
      <w:r w:rsidR="005E6E30" w:rsidRPr="001562ED">
        <w:rPr>
          <w:rFonts w:ascii="Arial" w:hAnsi="Arial" w:cs="Arial"/>
          <w:color w:val="000000"/>
          <w:sz w:val="24"/>
        </w:rPr>
        <w:t xml:space="preserve"> or </w:t>
      </w:r>
      <w:r w:rsidRPr="001562ED">
        <w:rPr>
          <w:rFonts w:ascii="Arial" w:hAnsi="Arial" w:cs="Arial"/>
          <w:color w:val="000000"/>
          <w:sz w:val="24"/>
        </w:rPr>
        <w:t>young</w:t>
      </w:r>
      <w:r>
        <w:rPr>
          <w:rFonts w:ascii="Arial" w:hAnsi="Arial" w:cs="Arial"/>
          <w:color w:val="000000"/>
          <w:sz w:val="24"/>
        </w:rPr>
        <w:t xml:space="preserve"> person to carry out that parental responsibility.</w:t>
      </w:r>
    </w:p>
    <w:p w14:paraId="1919F213" w14:textId="77777777" w:rsidR="00900B31" w:rsidRDefault="00415A07" w:rsidP="00A00AA8">
      <w:pPr>
        <w:pStyle w:val="Heading2"/>
      </w:pPr>
      <w:r>
        <w:t>Specific r</w:t>
      </w:r>
      <w:r w:rsidR="00A00AA8">
        <w:t>easons why assessment is required</w:t>
      </w:r>
    </w:p>
    <w:p w14:paraId="1919F214" w14:textId="77777777" w:rsidR="00900B31" w:rsidRDefault="00A00AA8" w:rsidP="00AD553C">
      <w:pPr>
        <w:pStyle w:val="ListParagraph"/>
        <w:numPr>
          <w:ilvl w:val="0"/>
          <w:numId w:val="20"/>
        </w:numPr>
        <w:spacing w:before="120" w:after="120" w:line="276" w:lineRule="auto"/>
        <w:ind w:hanging="72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8" w:name="Text37"/>
      <w:r>
        <w:rPr>
          <w:rFonts w:ascii="Arial" w:hAnsi="Arial" w:cs="Arial"/>
          <w:color w:val="000000"/>
          <w:sz w:val="24"/>
        </w:rPr>
        <w:instrText xml:space="preserve"> FORMTEXT </w:instrText>
      </w:r>
      <w:r>
        <w:rPr>
          <w:rFonts w:ascii="Arial" w:hAnsi="Arial" w:cs="Arial"/>
          <w:color w:val="000000"/>
          <w:sz w:val="24"/>
        </w:rPr>
      </w:r>
      <w:r>
        <w:rPr>
          <w:rFonts w:ascii="Arial" w:hAnsi="Arial" w:cs="Arial"/>
          <w:color w:val="000000"/>
          <w:sz w:val="24"/>
        </w:rPr>
        <w:fldChar w:fldCharType="separate"/>
      </w:r>
      <w:r>
        <w:rPr>
          <w:rFonts w:ascii="Arial" w:hAnsi="Arial" w:cs="Arial"/>
          <w:noProof/>
          <w:color w:val="000000"/>
          <w:sz w:val="24"/>
        </w:rPr>
        <w:t> </w:t>
      </w:r>
      <w:r>
        <w:rPr>
          <w:rFonts w:ascii="Arial" w:hAnsi="Arial" w:cs="Arial"/>
          <w:noProof/>
          <w:color w:val="000000"/>
          <w:sz w:val="24"/>
        </w:rPr>
        <w:t> </w:t>
      </w:r>
      <w:r>
        <w:rPr>
          <w:rFonts w:ascii="Arial" w:hAnsi="Arial" w:cs="Arial"/>
          <w:noProof/>
          <w:color w:val="000000"/>
          <w:sz w:val="24"/>
        </w:rPr>
        <w:t> </w:t>
      </w:r>
      <w:r>
        <w:rPr>
          <w:rFonts w:ascii="Arial" w:hAnsi="Arial" w:cs="Arial"/>
          <w:noProof/>
          <w:color w:val="000000"/>
          <w:sz w:val="24"/>
        </w:rPr>
        <w:t> </w:t>
      </w:r>
      <w:r>
        <w:rPr>
          <w:rFonts w:ascii="Arial" w:hAnsi="Arial" w:cs="Arial"/>
          <w:noProof/>
          <w:color w:val="000000"/>
          <w:sz w:val="24"/>
        </w:rPr>
        <w:t> </w:t>
      </w:r>
      <w:r>
        <w:rPr>
          <w:rFonts w:ascii="Arial" w:hAnsi="Arial" w:cs="Arial"/>
          <w:color w:val="000000"/>
          <w:sz w:val="24"/>
        </w:rPr>
        <w:fldChar w:fldCharType="end"/>
      </w:r>
      <w:bookmarkEnd w:id="8"/>
    </w:p>
    <w:p w14:paraId="1919F215" w14:textId="77777777" w:rsidR="00A00AA8" w:rsidRPr="00A00AA8" w:rsidRDefault="00A00AA8" w:rsidP="00AD553C">
      <w:pPr>
        <w:pStyle w:val="ListParagraph"/>
        <w:numPr>
          <w:ilvl w:val="0"/>
          <w:numId w:val="20"/>
        </w:numPr>
        <w:spacing w:before="120" w:after="120" w:line="276" w:lineRule="auto"/>
        <w:ind w:hanging="72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9" w:name="Text38"/>
      <w:r>
        <w:rPr>
          <w:rFonts w:ascii="Arial" w:hAnsi="Arial" w:cs="Arial"/>
          <w:color w:val="000000"/>
          <w:sz w:val="24"/>
        </w:rPr>
        <w:instrText xml:space="preserve"> FORMTEXT </w:instrText>
      </w:r>
      <w:r>
        <w:rPr>
          <w:rFonts w:ascii="Arial" w:hAnsi="Arial" w:cs="Arial"/>
          <w:color w:val="000000"/>
          <w:sz w:val="24"/>
        </w:rPr>
      </w:r>
      <w:r>
        <w:rPr>
          <w:rFonts w:ascii="Arial" w:hAnsi="Arial" w:cs="Arial"/>
          <w:color w:val="000000"/>
          <w:sz w:val="24"/>
        </w:rPr>
        <w:fldChar w:fldCharType="separate"/>
      </w:r>
      <w:r>
        <w:rPr>
          <w:rFonts w:ascii="Arial" w:hAnsi="Arial" w:cs="Arial"/>
          <w:noProof/>
          <w:color w:val="000000"/>
          <w:sz w:val="24"/>
        </w:rPr>
        <w:t> </w:t>
      </w:r>
      <w:r>
        <w:rPr>
          <w:rFonts w:ascii="Arial" w:hAnsi="Arial" w:cs="Arial"/>
          <w:noProof/>
          <w:color w:val="000000"/>
          <w:sz w:val="24"/>
        </w:rPr>
        <w:t> </w:t>
      </w:r>
      <w:r>
        <w:rPr>
          <w:rFonts w:ascii="Arial" w:hAnsi="Arial" w:cs="Arial"/>
          <w:noProof/>
          <w:color w:val="000000"/>
          <w:sz w:val="24"/>
        </w:rPr>
        <w:t> </w:t>
      </w:r>
      <w:r>
        <w:rPr>
          <w:rFonts w:ascii="Arial" w:hAnsi="Arial" w:cs="Arial"/>
          <w:noProof/>
          <w:color w:val="000000"/>
          <w:sz w:val="24"/>
        </w:rPr>
        <w:t> </w:t>
      </w:r>
      <w:r>
        <w:rPr>
          <w:rFonts w:ascii="Arial" w:hAnsi="Arial" w:cs="Arial"/>
          <w:noProof/>
          <w:color w:val="000000"/>
          <w:sz w:val="24"/>
        </w:rPr>
        <w:t> </w:t>
      </w:r>
      <w:r>
        <w:rPr>
          <w:rFonts w:ascii="Arial" w:hAnsi="Arial" w:cs="Arial"/>
          <w:color w:val="000000"/>
          <w:sz w:val="24"/>
        </w:rPr>
        <w:fldChar w:fldCharType="end"/>
      </w:r>
      <w:bookmarkEnd w:id="9"/>
    </w:p>
    <w:p w14:paraId="1919F216" w14:textId="77777777" w:rsidR="00900B31" w:rsidRDefault="00900B31" w:rsidP="000745F6">
      <w:pPr>
        <w:pStyle w:val="Heading2"/>
      </w:pPr>
      <w:r>
        <w:t>C</w:t>
      </w:r>
      <w:r w:rsidR="000745F6">
        <w:t>ircumstance of persons proposed to be assessed</w:t>
      </w:r>
    </w:p>
    <w:p w14:paraId="1919F217" w14:textId="77777777" w:rsidR="00900B31" w:rsidRDefault="00900B31" w:rsidP="000745F6">
      <w:pPr>
        <w:spacing w:before="120" w:after="12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  <w:sz w:val="24"/>
        </w:rPr>
        <w:t xml:space="preserve">Assessments of potential caregivers in the following circumstances </w:t>
      </w:r>
      <w:r w:rsidR="00E90870">
        <w:rPr>
          <w:rFonts w:ascii="Arial" w:hAnsi="Arial" w:cs="Arial"/>
          <w:color w:val="000000"/>
          <w:sz w:val="24"/>
        </w:rPr>
        <w:t>may be</w:t>
      </w:r>
      <w:r>
        <w:rPr>
          <w:rFonts w:ascii="Arial" w:hAnsi="Arial" w:cs="Arial"/>
          <w:color w:val="000000"/>
          <w:sz w:val="24"/>
        </w:rPr>
        <w:t xml:space="preserve"> contraindicated. Is a person proposed to be </w:t>
      </w:r>
      <w:proofErr w:type="gramStart"/>
      <w:r>
        <w:rPr>
          <w:rFonts w:ascii="Arial" w:hAnsi="Arial" w:cs="Arial"/>
          <w:color w:val="000000"/>
          <w:sz w:val="24"/>
        </w:rPr>
        <w:t>assessed</w:t>
      </w:r>
      <w:r>
        <w:rPr>
          <w:rFonts w:ascii="Arial" w:hAnsi="Arial" w:cs="Arial"/>
          <w:b/>
          <w:color w:val="000000"/>
        </w:rPr>
        <w:t>:</w:t>
      </w:r>
      <w:proofErr w:type="gramEnd"/>
    </w:p>
    <w:p w14:paraId="1919F218" w14:textId="77777777" w:rsidR="000745F6" w:rsidRDefault="000745F6" w:rsidP="00AD553C">
      <w:pPr>
        <w:pStyle w:val="ListParagraph"/>
        <w:numPr>
          <w:ilvl w:val="1"/>
          <w:numId w:val="21"/>
        </w:numPr>
        <w:tabs>
          <w:tab w:val="left" w:pos="5103"/>
        </w:tabs>
        <w:spacing w:before="120" w:after="120" w:line="276" w:lineRule="auto"/>
        <w:ind w:left="851" w:hanging="85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 custody?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8"/>
      <w:r>
        <w:rPr>
          <w:rFonts w:ascii="Arial" w:hAnsi="Arial" w:cs="Arial"/>
          <w:color w:val="000000"/>
          <w:sz w:val="24"/>
          <w:szCs w:val="24"/>
        </w:rPr>
        <w:instrText xml:space="preserve"> FORMCHECKBOX </w:instrText>
      </w:r>
      <w:r w:rsidR="00522AB7">
        <w:rPr>
          <w:rFonts w:ascii="Arial" w:hAnsi="Arial" w:cs="Arial"/>
          <w:color w:val="000000"/>
          <w:sz w:val="24"/>
          <w:szCs w:val="24"/>
        </w:rPr>
      </w:r>
      <w:r w:rsidR="00522AB7">
        <w:rPr>
          <w:rFonts w:ascii="Arial" w:hAnsi="Arial" w:cs="Arial"/>
          <w:color w:val="000000"/>
          <w:sz w:val="24"/>
          <w:szCs w:val="24"/>
        </w:rPr>
        <w:fldChar w:fldCharType="separate"/>
      </w:r>
      <w:r>
        <w:rPr>
          <w:rFonts w:ascii="Arial" w:hAnsi="Arial" w:cs="Arial"/>
          <w:color w:val="000000"/>
          <w:sz w:val="24"/>
          <w:szCs w:val="24"/>
        </w:rPr>
        <w:fldChar w:fldCharType="end"/>
      </w:r>
      <w:bookmarkEnd w:id="10"/>
      <w:r>
        <w:rPr>
          <w:rFonts w:ascii="Arial" w:hAnsi="Arial" w:cs="Arial"/>
          <w:color w:val="000000"/>
          <w:sz w:val="24"/>
          <w:szCs w:val="24"/>
        </w:rPr>
        <w:t xml:space="preserve"> Yes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9"/>
      <w:r>
        <w:rPr>
          <w:rFonts w:ascii="Arial" w:hAnsi="Arial" w:cs="Arial"/>
          <w:color w:val="000000"/>
          <w:sz w:val="24"/>
          <w:szCs w:val="24"/>
        </w:rPr>
        <w:instrText xml:space="preserve"> FORMCHECKBOX </w:instrText>
      </w:r>
      <w:r w:rsidR="00522AB7">
        <w:rPr>
          <w:rFonts w:ascii="Arial" w:hAnsi="Arial" w:cs="Arial"/>
          <w:color w:val="000000"/>
          <w:sz w:val="24"/>
          <w:szCs w:val="24"/>
        </w:rPr>
      </w:r>
      <w:r w:rsidR="00522AB7">
        <w:rPr>
          <w:rFonts w:ascii="Arial" w:hAnsi="Arial" w:cs="Arial"/>
          <w:color w:val="000000"/>
          <w:sz w:val="24"/>
          <w:szCs w:val="24"/>
        </w:rPr>
        <w:fldChar w:fldCharType="separate"/>
      </w:r>
      <w:r>
        <w:rPr>
          <w:rFonts w:ascii="Arial" w:hAnsi="Arial" w:cs="Arial"/>
          <w:color w:val="000000"/>
          <w:sz w:val="24"/>
          <w:szCs w:val="24"/>
        </w:rPr>
        <w:fldChar w:fldCharType="end"/>
      </w:r>
      <w:bookmarkEnd w:id="11"/>
      <w:r>
        <w:rPr>
          <w:rFonts w:ascii="Arial" w:hAnsi="Arial" w:cs="Arial"/>
          <w:color w:val="000000"/>
          <w:sz w:val="24"/>
          <w:szCs w:val="24"/>
        </w:rPr>
        <w:t xml:space="preserve"> No</w:t>
      </w:r>
    </w:p>
    <w:p w14:paraId="1919F219" w14:textId="77777777" w:rsidR="000745F6" w:rsidRDefault="000745F6" w:rsidP="00AD553C">
      <w:pPr>
        <w:pStyle w:val="ListParagraph"/>
        <w:numPr>
          <w:ilvl w:val="1"/>
          <w:numId w:val="21"/>
        </w:numPr>
        <w:tabs>
          <w:tab w:val="left" w:pos="5103"/>
        </w:tabs>
        <w:spacing w:before="120" w:line="276" w:lineRule="auto"/>
        <w:ind w:left="851" w:hanging="85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Allegedly suffering from significant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4"/>
          <w:szCs w:val="24"/>
        </w:rPr>
        <w:instrText xml:space="preserve"> FORMCHECKBOX </w:instrText>
      </w:r>
      <w:r w:rsidR="00522AB7">
        <w:rPr>
          <w:rFonts w:ascii="Arial" w:hAnsi="Arial" w:cs="Arial"/>
          <w:color w:val="000000"/>
          <w:sz w:val="24"/>
          <w:szCs w:val="24"/>
        </w:rPr>
      </w:r>
      <w:r w:rsidR="00522AB7">
        <w:rPr>
          <w:rFonts w:ascii="Arial" w:hAnsi="Arial" w:cs="Arial"/>
          <w:color w:val="000000"/>
          <w:sz w:val="24"/>
          <w:szCs w:val="24"/>
        </w:rPr>
        <w:fldChar w:fldCharType="separate"/>
      </w:r>
      <w:r>
        <w:rPr>
          <w:rFonts w:ascii="Arial" w:hAnsi="Arial" w:cs="Arial"/>
          <w:color w:val="000000"/>
          <w:sz w:val="24"/>
          <w:szCs w:val="24"/>
        </w:rPr>
        <w:fldChar w:fldCharType="end"/>
      </w:r>
      <w:r>
        <w:rPr>
          <w:rFonts w:ascii="Arial" w:hAnsi="Arial" w:cs="Arial"/>
          <w:color w:val="000000"/>
          <w:sz w:val="24"/>
          <w:szCs w:val="24"/>
        </w:rPr>
        <w:t xml:space="preserve"> Yes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4"/>
          <w:szCs w:val="24"/>
        </w:rPr>
        <w:instrText xml:space="preserve"> FORMCHECKBOX </w:instrText>
      </w:r>
      <w:r w:rsidR="00522AB7">
        <w:rPr>
          <w:rFonts w:ascii="Arial" w:hAnsi="Arial" w:cs="Arial"/>
          <w:color w:val="000000"/>
          <w:sz w:val="24"/>
          <w:szCs w:val="24"/>
        </w:rPr>
      </w:r>
      <w:r w:rsidR="00522AB7">
        <w:rPr>
          <w:rFonts w:ascii="Arial" w:hAnsi="Arial" w:cs="Arial"/>
          <w:color w:val="000000"/>
          <w:sz w:val="24"/>
          <w:szCs w:val="24"/>
        </w:rPr>
        <w:fldChar w:fldCharType="separate"/>
      </w:r>
      <w:r>
        <w:rPr>
          <w:rFonts w:ascii="Arial" w:hAnsi="Arial" w:cs="Arial"/>
          <w:color w:val="000000"/>
          <w:sz w:val="24"/>
          <w:szCs w:val="24"/>
        </w:rPr>
        <w:fldChar w:fldCharType="end"/>
      </w:r>
      <w:r>
        <w:rPr>
          <w:rFonts w:ascii="Arial" w:hAnsi="Arial" w:cs="Arial"/>
          <w:color w:val="000000"/>
          <w:sz w:val="24"/>
          <w:szCs w:val="24"/>
        </w:rPr>
        <w:t xml:space="preserve"> No</w:t>
      </w:r>
    </w:p>
    <w:p w14:paraId="1919F21A" w14:textId="77777777" w:rsidR="000745F6" w:rsidRDefault="000745F6" w:rsidP="00AD553C">
      <w:pPr>
        <w:pStyle w:val="ListParagraph"/>
        <w:tabs>
          <w:tab w:val="left" w:pos="5103"/>
        </w:tabs>
        <w:spacing w:line="276" w:lineRule="auto"/>
        <w:ind w:left="85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alcohol or other drug problems</w:t>
      </w:r>
    </w:p>
    <w:p w14:paraId="1919F21B" w14:textId="77777777" w:rsidR="000745F6" w:rsidRDefault="000745F6" w:rsidP="00AD553C">
      <w:pPr>
        <w:pStyle w:val="ListParagraph"/>
        <w:tabs>
          <w:tab w:val="left" w:pos="5103"/>
        </w:tabs>
        <w:spacing w:line="276" w:lineRule="auto"/>
        <w:ind w:left="85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which are not being addressed?</w:t>
      </w:r>
    </w:p>
    <w:p w14:paraId="1919F21C" w14:textId="77777777" w:rsidR="000745F6" w:rsidRDefault="000745F6" w:rsidP="00AD553C">
      <w:pPr>
        <w:tabs>
          <w:tab w:val="left" w:pos="5103"/>
        </w:tabs>
        <w:spacing w:line="276" w:lineRule="auto"/>
        <w:ind w:left="851" w:hanging="85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c.</w:t>
      </w:r>
      <w:r>
        <w:rPr>
          <w:rFonts w:ascii="Arial" w:hAnsi="Arial" w:cs="Arial"/>
          <w:color w:val="000000"/>
          <w:sz w:val="24"/>
          <w:szCs w:val="24"/>
        </w:rPr>
        <w:tab/>
        <w:t>In residential treatment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4"/>
          <w:szCs w:val="24"/>
        </w:rPr>
        <w:instrText xml:space="preserve"> FORMCHECKBOX </w:instrText>
      </w:r>
      <w:r w:rsidR="00522AB7">
        <w:rPr>
          <w:rFonts w:ascii="Arial" w:hAnsi="Arial" w:cs="Arial"/>
          <w:color w:val="000000"/>
          <w:sz w:val="24"/>
          <w:szCs w:val="24"/>
        </w:rPr>
      </w:r>
      <w:r w:rsidR="00522AB7">
        <w:rPr>
          <w:rFonts w:ascii="Arial" w:hAnsi="Arial" w:cs="Arial"/>
          <w:color w:val="000000"/>
          <w:sz w:val="24"/>
          <w:szCs w:val="24"/>
        </w:rPr>
        <w:fldChar w:fldCharType="separate"/>
      </w:r>
      <w:r>
        <w:rPr>
          <w:rFonts w:ascii="Arial" w:hAnsi="Arial" w:cs="Arial"/>
          <w:color w:val="000000"/>
          <w:sz w:val="24"/>
          <w:szCs w:val="24"/>
        </w:rPr>
        <w:fldChar w:fldCharType="end"/>
      </w:r>
      <w:r>
        <w:rPr>
          <w:rFonts w:ascii="Arial" w:hAnsi="Arial" w:cs="Arial"/>
          <w:color w:val="000000"/>
          <w:sz w:val="24"/>
          <w:szCs w:val="24"/>
        </w:rPr>
        <w:t xml:space="preserve"> Yes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4"/>
          <w:szCs w:val="24"/>
        </w:rPr>
        <w:instrText xml:space="preserve"> FORMCHECKBOX </w:instrText>
      </w:r>
      <w:r w:rsidR="00522AB7">
        <w:rPr>
          <w:rFonts w:ascii="Arial" w:hAnsi="Arial" w:cs="Arial"/>
          <w:color w:val="000000"/>
          <w:sz w:val="24"/>
          <w:szCs w:val="24"/>
        </w:rPr>
      </w:r>
      <w:r w:rsidR="00522AB7">
        <w:rPr>
          <w:rFonts w:ascii="Arial" w:hAnsi="Arial" w:cs="Arial"/>
          <w:color w:val="000000"/>
          <w:sz w:val="24"/>
          <w:szCs w:val="24"/>
        </w:rPr>
        <w:fldChar w:fldCharType="separate"/>
      </w:r>
      <w:r>
        <w:rPr>
          <w:rFonts w:ascii="Arial" w:hAnsi="Arial" w:cs="Arial"/>
          <w:color w:val="000000"/>
          <w:sz w:val="24"/>
          <w:szCs w:val="24"/>
        </w:rPr>
        <w:fldChar w:fldCharType="end"/>
      </w:r>
      <w:r>
        <w:rPr>
          <w:rFonts w:ascii="Arial" w:hAnsi="Arial" w:cs="Arial"/>
          <w:color w:val="000000"/>
          <w:sz w:val="24"/>
          <w:szCs w:val="24"/>
        </w:rPr>
        <w:t xml:space="preserve"> No</w:t>
      </w:r>
    </w:p>
    <w:p w14:paraId="1919F21D" w14:textId="77777777" w:rsidR="000745F6" w:rsidRDefault="000745F6" w:rsidP="00AD553C">
      <w:pPr>
        <w:tabs>
          <w:tab w:val="left" w:pos="5103"/>
        </w:tabs>
        <w:spacing w:line="276" w:lineRule="auto"/>
        <w:ind w:left="851" w:hanging="85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d.</w:t>
      </w:r>
      <w:r>
        <w:rPr>
          <w:rFonts w:ascii="Arial" w:hAnsi="Arial" w:cs="Arial"/>
          <w:color w:val="000000"/>
          <w:sz w:val="24"/>
          <w:szCs w:val="24"/>
        </w:rPr>
        <w:tab/>
        <w:t xml:space="preserve">About to give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birth?</w:t>
      </w:r>
      <w:proofErr w:type="gramEnd"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4"/>
          <w:szCs w:val="24"/>
        </w:rPr>
        <w:instrText xml:space="preserve"> FORMCHECKBOX </w:instrText>
      </w:r>
      <w:r w:rsidR="00522AB7">
        <w:rPr>
          <w:rFonts w:ascii="Arial" w:hAnsi="Arial" w:cs="Arial"/>
          <w:color w:val="000000"/>
          <w:sz w:val="24"/>
          <w:szCs w:val="24"/>
        </w:rPr>
      </w:r>
      <w:r w:rsidR="00522AB7">
        <w:rPr>
          <w:rFonts w:ascii="Arial" w:hAnsi="Arial" w:cs="Arial"/>
          <w:color w:val="000000"/>
          <w:sz w:val="24"/>
          <w:szCs w:val="24"/>
        </w:rPr>
        <w:fldChar w:fldCharType="separate"/>
      </w:r>
      <w:r>
        <w:rPr>
          <w:rFonts w:ascii="Arial" w:hAnsi="Arial" w:cs="Arial"/>
          <w:color w:val="000000"/>
          <w:sz w:val="24"/>
          <w:szCs w:val="24"/>
        </w:rPr>
        <w:fldChar w:fldCharType="end"/>
      </w:r>
      <w:r>
        <w:rPr>
          <w:rFonts w:ascii="Arial" w:hAnsi="Arial" w:cs="Arial"/>
          <w:color w:val="000000"/>
          <w:sz w:val="24"/>
          <w:szCs w:val="24"/>
        </w:rPr>
        <w:t xml:space="preserve"> Yes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4"/>
          <w:szCs w:val="24"/>
        </w:rPr>
        <w:instrText xml:space="preserve"> FORMCHECKBOX </w:instrText>
      </w:r>
      <w:r w:rsidR="00522AB7">
        <w:rPr>
          <w:rFonts w:ascii="Arial" w:hAnsi="Arial" w:cs="Arial"/>
          <w:color w:val="000000"/>
          <w:sz w:val="24"/>
          <w:szCs w:val="24"/>
        </w:rPr>
      </w:r>
      <w:r w:rsidR="00522AB7">
        <w:rPr>
          <w:rFonts w:ascii="Arial" w:hAnsi="Arial" w:cs="Arial"/>
          <w:color w:val="000000"/>
          <w:sz w:val="24"/>
          <w:szCs w:val="24"/>
        </w:rPr>
        <w:fldChar w:fldCharType="separate"/>
      </w:r>
      <w:r>
        <w:rPr>
          <w:rFonts w:ascii="Arial" w:hAnsi="Arial" w:cs="Arial"/>
          <w:color w:val="000000"/>
          <w:sz w:val="24"/>
          <w:szCs w:val="24"/>
        </w:rPr>
        <w:fldChar w:fldCharType="end"/>
      </w:r>
      <w:r>
        <w:rPr>
          <w:rFonts w:ascii="Arial" w:hAnsi="Arial" w:cs="Arial"/>
          <w:color w:val="000000"/>
          <w:sz w:val="24"/>
          <w:szCs w:val="24"/>
        </w:rPr>
        <w:t xml:space="preserve"> No</w:t>
      </w:r>
    </w:p>
    <w:p w14:paraId="1919F21E" w14:textId="77777777" w:rsidR="00415A07" w:rsidRDefault="00415A07" w:rsidP="00AD553C">
      <w:pPr>
        <w:tabs>
          <w:tab w:val="left" w:pos="5103"/>
        </w:tabs>
        <w:spacing w:line="276" w:lineRule="auto"/>
        <w:ind w:left="851" w:hanging="85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e.</w:t>
      </w:r>
      <w:r>
        <w:rPr>
          <w:rFonts w:ascii="Arial" w:hAnsi="Arial" w:cs="Arial"/>
          <w:color w:val="000000"/>
          <w:sz w:val="24"/>
          <w:szCs w:val="24"/>
        </w:rPr>
        <w:tab/>
        <w:t>Facing criminal charges?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4"/>
          <w:szCs w:val="24"/>
        </w:rPr>
        <w:instrText xml:space="preserve"> FORMCHECKBOX </w:instrText>
      </w:r>
      <w:r w:rsidR="00522AB7">
        <w:rPr>
          <w:rFonts w:ascii="Arial" w:hAnsi="Arial" w:cs="Arial"/>
          <w:color w:val="000000"/>
          <w:sz w:val="24"/>
          <w:szCs w:val="24"/>
        </w:rPr>
      </w:r>
      <w:r w:rsidR="00522AB7">
        <w:rPr>
          <w:rFonts w:ascii="Arial" w:hAnsi="Arial" w:cs="Arial"/>
          <w:color w:val="000000"/>
          <w:sz w:val="24"/>
          <w:szCs w:val="24"/>
        </w:rPr>
        <w:fldChar w:fldCharType="separate"/>
      </w:r>
      <w:r>
        <w:rPr>
          <w:rFonts w:ascii="Arial" w:hAnsi="Arial" w:cs="Arial"/>
          <w:color w:val="000000"/>
          <w:sz w:val="24"/>
          <w:szCs w:val="24"/>
        </w:rPr>
        <w:fldChar w:fldCharType="end"/>
      </w:r>
      <w:r>
        <w:rPr>
          <w:rFonts w:ascii="Arial" w:hAnsi="Arial" w:cs="Arial"/>
          <w:color w:val="000000"/>
          <w:sz w:val="24"/>
          <w:szCs w:val="24"/>
        </w:rPr>
        <w:t xml:space="preserve"> Yes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4"/>
          <w:szCs w:val="24"/>
        </w:rPr>
        <w:instrText xml:space="preserve"> FORMCHECKBOX </w:instrText>
      </w:r>
      <w:r w:rsidR="00522AB7">
        <w:rPr>
          <w:rFonts w:ascii="Arial" w:hAnsi="Arial" w:cs="Arial"/>
          <w:color w:val="000000"/>
          <w:sz w:val="24"/>
          <w:szCs w:val="24"/>
        </w:rPr>
      </w:r>
      <w:r w:rsidR="00522AB7">
        <w:rPr>
          <w:rFonts w:ascii="Arial" w:hAnsi="Arial" w:cs="Arial"/>
          <w:color w:val="000000"/>
          <w:sz w:val="24"/>
          <w:szCs w:val="24"/>
        </w:rPr>
        <w:fldChar w:fldCharType="separate"/>
      </w:r>
      <w:r>
        <w:rPr>
          <w:rFonts w:ascii="Arial" w:hAnsi="Arial" w:cs="Arial"/>
          <w:color w:val="000000"/>
          <w:sz w:val="24"/>
          <w:szCs w:val="24"/>
        </w:rPr>
        <w:fldChar w:fldCharType="end"/>
      </w:r>
      <w:r>
        <w:rPr>
          <w:rFonts w:ascii="Arial" w:hAnsi="Arial" w:cs="Arial"/>
          <w:color w:val="000000"/>
          <w:sz w:val="24"/>
          <w:szCs w:val="24"/>
        </w:rPr>
        <w:t xml:space="preserve"> No</w:t>
      </w:r>
    </w:p>
    <w:p w14:paraId="1919F21F" w14:textId="77777777" w:rsidR="00415A07" w:rsidRDefault="00415A07" w:rsidP="00AD553C">
      <w:pPr>
        <w:tabs>
          <w:tab w:val="left" w:pos="5103"/>
        </w:tabs>
        <w:spacing w:line="276" w:lineRule="auto"/>
        <w:ind w:left="851" w:hanging="85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f.</w:t>
      </w:r>
      <w:r>
        <w:rPr>
          <w:rFonts w:ascii="Arial" w:hAnsi="Arial" w:cs="Arial"/>
          <w:color w:val="000000"/>
          <w:sz w:val="24"/>
          <w:szCs w:val="24"/>
        </w:rPr>
        <w:tab/>
        <w:t>On the Child Protection Register?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4"/>
          <w:szCs w:val="24"/>
        </w:rPr>
        <w:instrText xml:space="preserve"> FORMCHECKBOX </w:instrText>
      </w:r>
      <w:r w:rsidR="00522AB7">
        <w:rPr>
          <w:rFonts w:ascii="Arial" w:hAnsi="Arial" w:cs="Arial"/>
          <w:color w:val="000000"/>
          <w:sz w:val="24"/>
          <w:szCs w:val="24"/>
        </w:rPr>
      </w:r>
      <w:r w:rsidR="00522AB7">
        <w:rPr>
          <w:rFonts w:ascii="Arial" w:hAnsi="Arial" w:cs="Arial"/>
          <w:color w:val="000000"/>
          <w:sz w:val="24"/>
          <w:szCs w:val="24"/>
        </w:rPr>
        <w:fldChar w:fldCharType="separate"/>
      </w:r>
      <w:r>
        <w:rPr>
          <w:rFonts w:ascii="Arial" w:hAnsi="Arial" w:cs="Arial"/>
          <w:color w:val="000000"/>
          <w:sz w:val="24"/>
          <w:szCs w:val="24"/>
        </w:rPr>
        <w:fldChar w:fldCharType="end"/>
      </w:r>
      <w:r>
        <w:rPr>
          <w:rFonts w:ascii="Arial" w:hAnsi="Arial" w:cs="Arial"/>
          <w:color w:val="000000"/>
          <w:sz w:val="24"/>
          <w:szCs w:val="24"/>
        </w:rPr>
        <w:t xml:space="preserve"> Yes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4"/>
          <w:szCs w:val="24"/>
        </w:rPr>
        <w:instrText xml:space="preserve"> FORMCHECKBOX </w:instrText>
      </w:r>
      <w:r w:rsidR="00522AB7">
        <w:rPr>
          <w:rFonts w:ascii="Arial" w:hAnsi="Arial" w:cs="Arial"/>
          <w:color w:val="000000"/>
          <w:sz w:val="24"/>
          <w:szCs w:val="24"/>
        </w:rPr>
      </w:r>
      <w:r w:rsidR="00522AB7">
        <w:rPr>
          <w:rFonts w:ascii="Arial" w:hAnsi="Arial" w:cs="Arial"/>
          <w:color w:val="000000"/>
          <w:sz w:val="24"/>
          <w:szCs w:val="24"/>
        </w:rPr>
        <w:fldChar w:fldCharType="separate"/>
      </w:r>
      <w:r>
        <w:rPr>
          <w:rFonts w:ascii="Arial" w:hAnsi="Arial" w:cs="Arial"/>
          <w:color w:val="000000"/>
          <w:sz w:val="24"/>
          <w:szCs w:val="24"/>
        </w:rPr>
        <w:fldChar w:fldCharType="end"/>
      </w:r>
      <w:r>
        <w:rPr>
          <w:rFonts w:ascii="Arial" w:hAnsi="Arial" w:cs="Arial"/>
          <w:color w:val="000000"/>
          <w:sz w:val="24"/>
          <w:szCs w:val="24"/>
        </w:rPr>
        <w:t xml:space="preserve"> No</w:t>
      </w:r>
    </w:p>
    <w:p w14:paraId="1919F220" w14:textId="77777777" w:rsidR="00900B31" w:rsidRDefault="00900B31" w:rsidP="001562ED">
      <w:pPr>
        <w:spacing w:before="120" w:after="1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If the answer to any of the above questions is 'Yes', please describe the special circumstances that would warrant an assessment being undertaken in this matter:</w:t>
      </w:r>
    </w:p>
    <w:p w14:paraId="1919F221" w14:textId="77777777" w:rsidR="000745F6" w:rsidRDefault="000745F6" w:rsidP="00AD553C">
      <w:pPr>
        <w:pStyle w:val="ListParagraph"/>
        <w:numPr>
          <w:ilvl w:val="0"/>
          <w:numId w:val="22"/>
        </w:numPr>
        <w:spacing w:before="120" w:after="120" w:line="276" w:lineRule="auto"/>
        <w:ind w:hanging="72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4"/>
        </w:rPr>
        <w:instrText xml:space="preserve"> FORMTEXT </w:instrText>
      </w:r>
      <w:r>
        <w:rPr>
          <w:rFonts w:ascii="Arial" w:hAnsi="Arial" w:cs="Arial"/>
          <w:color w:val="000000"/>
          <w:sz w:val="24"/>
        </w:rPr>
      </w:r>
      <w:r>
        <w:rPr>
          <w:rFonts w:ascii="Arial" w:hAnsi="Arial" w:cs="Arial"/>
          <w:color w:val="000000"/>
          <w:sz w:val="24"/>
        </w:rPr>
        <w:fldChar w:fldCharType="separate"/>
      </w:r>
      <w:r>
        <w:rPr>
          <w:rFonts w:ascii="Arial" w:hAnsi="Arial" w:cs="Arial"/>
          <w:noProof/>
          <w:color w:val="000000"/>
          <w:sz w:val="24"/>
        </w:rPr>
        <w:t> </w:t>
      </w:r>
      <w:r>
        <w:rPr>
          <w:rFonts w:ascii="Arial" w:hAnsi="Arial" w:cs="Arial"/>
          <w:noProof/>
          <w:color w:val="000000"/>
          <w:sz w:val="24"/>
        </w:rPr>
        <w:t> </w:t>
      </w:r>
      <w:r>
        <w:rPr>
          <w:rFonts w:ascii="Arial" w:hAnsi="Arial" w:cs="Arial"/>
          <w:noProof/>
          <w:color w:val="000000"/>
          <w:sz w:val="24"/>
        </w:rPr>
        <w:t> </w:t>
      </w:r>
      <w:r>
        <w:rPr>
          <w:rFonts w:ascii="Arial" w:hAnsi="Arial" w:cs="Arial"/>
          <w:noProof/>
          <w:color w:val="000000"/>
          <w:sz w:val="24"/>
        </w:rPr>
        <w:t> </w:t>
      </w:r>
      <w:r>
        <w:rPr>
          <w:rFonts w:ascii="Arial" w:hAnsi="Arial" w:cs="Arial"/>
          <w:noProof/>
          <w:color w:val="000000"/>
          <w:sz w:val="24"/>
        </w:rPr>
        <w:t> </w:t>
      </w:r>
      <w:r>
        <w:rPr>
          <w:rFonts w:ascii="Arial" w:hAnsi="Arial" w:cs="Arial"/>
          <w:color w:val="000000"/>
          <w:sz w:val="24"/>
        </w:rPr>
        <w:fldChar w:fldCharType="end"/>
      </w:r>
    </w:p>
    <w:p w14:paraId="1919F222" w14:textId="77777777" w:rsidR="000745F6" w:rsidRDefault="000745F6" w:rsidP="00AD553C">
      <w:pPr>
        <w:pStyle w:val="ListParagraph"/>
        <w:numPr>
          <w:ilvl w:val="0"/>
          <w:numId w:val="22"/>
        </w:numPr>
        <w:spacing w:before="120" w:after="120" w:line="276" w:lineRule="auto"/>
        <w:ind w:hanging="72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4"/>
        </w:rPr>
        <w:instrText xml:space="preserve"> FORMTEXT </w:instrText>
      </w:r>
      <w:r>
        <w:rPr>
          <w:rFonts w:ascii="Arial" w:hAnsi="Arial" w:cs="Arial"/>
          <w:color w:val="000000"/>
          <w:sz w:val="24"/>
        </w:rPr>
      </w:r>
      <w:r>
        <w:rPr>
          <w:rFonts w:ascii="Arial" w:hAnsi="Arial" w:cs="Arial"/>
          <w:color w:val="000000"/>
          <w:sz w:val="24"/>
        </w:rPr>
        <w:fldChar w:fldCharType="separate"/>
      </w:r>
      <w:r>
        <w:rPr>
          <w:rFonts w:ascii="Arial" w:hAnsi="Arial" w:cs="Arial"/>
          <w:noProof/>
          <w:color w:val="000000"/>
          <w:sz w:val="24"/>
        </w:rPr>
        <w:t> </w:t>
      </w:r>
      <w:r>
        <w:rPr>
          <w:rFonts w:ascii="Arial" w:hAnsi="Arial" w:cs="Arial"/>
          <w:noProof/>
          <w:color w:val="000000"/>
          <w:sz w:val="24"/>
        </w:rPr>
        <w:t> </w:t>
      </w:r>
      <w:r>
        <w:rPr>
          <w:rFonts w:ascii="Arial" w:hAnsi="Arial" w:cs="Arial"/>
          <w:noProof/>
          <w:color w:val="000000"/>
          <w:sz w:val="24"/>
        </w:rPr>
        <w:t> </w:t>
      </w:r>
      <w:r>
        <w:rPr>
          <w:rFonts w:ascii="Arial" w:hAnsi="Arial" w:cs="Arial"/>
          <w:noProof/>
          <w:color w:val="000000"/>
          <w:sz w:val="24"/>
        </w:rPr>
        <w:t> </w:t>
      </w:r>
      <w:r>
        <w:rPr>
          <w:rFonts w:ascii="Arial" w:hAnsi="Arial" w:cs="Arial"/>
          <w:noProof/>
          <w:color w:val="000000"/>
          <w:sz w:val="24"/>
        </w:rPr>
        <w:t> </w:t>
      </w:r>
      <w:r>
        <w:rPr>
          <w:rFonts w:ascii="Arial" w:hAnsi="Arial" w:cs="Arial"/>
          <w:color w:val="000000"/>
          <w:sz w:val="24"/>
        </w:rPr>
        <w:fldChar w:fldCharType="end"/>
      </w:r>
    </w:p>
    <w:p w14:paraId="1919F223" w14:textId="77777777" w:rsidR="00104DAD" w:rsidRDefault="00104DAD" w:rsidP="00104DAD">
      <w:pPr>
        <w:pStyle w:val="ListParagraph"/>
        <w:tabs>
          <w:tab w:val="left" w:pos="5103"/>
        </w:tabs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14:paraId="1919F224" w14:textId="77777777" w:rsidR="00CD4C25" w:rsidRPr="004B18E3" w:rsidRDefault="000161EE" w:rsidP="00CD4C25">
      <w:pPr>
        <w:pStyle w:val="ListParagraph"/>
        <w:tabs>
          <w:tab w:val="left" w:pos="5103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4B18E3">
        <w:rPr>
          <w:rFonts w:ascii="Arial" w:hAnsi="Arial" w:cs="Arial"/>
          <w:sz w:val="24"/>
          <w:szCs w:val="24"/>
        </w:rPr>
        <w:t>Is the person proposed to be assessed r</w:t>
      </w:r>
      <w:r w:rsidR="00104DAD" w:rsidRPr="004B18E3">
        <w:rPr>
          <w:rFonts w:ascii="Arial" w:hAnsi="Arial" w:cs="Arial"/>
          <w:sz w:val="24"/>
          <w:szCs w:val="24"/>
        </w:rPr>
        <w:t>estricted by an AVO from contact</w:t>
      </w:r>
      <w:r w:rsidRPr="004B18E3">
        <w:rPr>
          <w:rFonts w:ascii="Arial" w:hAnsi="Arial" w:cs="Arial"/>
          <w:sz w:val="24"/>
          <w:szCs w:val="24"/>
        </w:rPr>
        <w:t xml:space="preserve"> with any</w:t>
      </w:r>
      <w:r w:rsidR="00CD4C25" w:rsidRPr="004B18E3">
        <w:rPr>
          <w:rFonts w:ascii="Arial" w:hAnsi="Arial" w:cs="Arial"/>
          <w:sz w:val="24"/>
          <w:szCs w:val="24"/>
        </w:rPr>
        <w:t xml:space="preserve"> other participant?</w:t>
      </w:r>
    </w:p>
    <w:p w14:paraId="1919F225" w14:textId="77777777" w:rsidR="00104DAD" w:rsidRPr="000161EE" w:rsidRDefault="00104DAD" w:rsidP="000161EE">
      <w:pPr>
        <w:pStyle w:val="ListParagraph"/>
        <w:tabs>
          <w:tab w:val="left" w:pos="5103"/>
        </w:tabs>
        <w:spacing w:line="276" w:lineRule="auto"/>
        <w:ind w:hanging="720"/>
        <w:rPr>
          <w:rFonts w:ascii="Arial" w:hAnsi="Arial" w:cs="Arial"/>
          <w:color w:val="FF0000"/>
          <w:sz w:val="24"/>
          <w:szCs w:val="24"/>
        </w:rPr>
      </w:pPr>
      <w:r w:rsidRPr="004B18E3">
        <w:rPr>
          <w:rFonts w:ascii="Arial" w:hAnsi="Arial" w:cs="Arial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4B18E3">
        <w:rPr>
          <w:rFonts w:ascii="Arial" w:hAnsi="Arial" w:cs="Arial"/>
          <w:sz w:val="24"/>
          <w:szCs w:val="24"/>
        </w:rPr>
        <w:instrText xml:space="preserve"> FORMCHECKBOX </w:instrText>
      </w:r>
      <w:r w:rsidR="00522AB7">
        <w:rPr>
          <w:rFonts w:ascii="Arial" w:hAnsi="Arial" w:cs="Arial"/>
          <w:sz w:val="24"/>
          <w:szCs w:val="24"/>
        </w:rPr>
      </w:r>
      <w:r w:rsidR="00522AB7">
        <w:rPr>
          <w:rFonts w:ascii="Arial" w:hAnsi="Arial" w:cs="Arial"/>
          <w:sz w:val="24"/>
          <w:szCs w:val="24"/>
        </w:rPr>
        <w:fldChar w:fldCharType="separate"/>
      </w:r>
      <w:r w:rsidRPr="004B18E3">
        <w:rPr>
          <w:rFonts w:ascii="Arial" w:hAnsi="Arial" w:cs="Arial"/>
          <w:sz w:val="24"/>
          <w:szCs w:val="24"/>
        </w:rPr>
        <w:fldChar w:fldCharType="end"/>
      </w:r>
      <w:r w:rsidRPr="004B18E3">
        <w:rPr>
          <w:rFonts w:ascii="Arial" w:hAnsi="Arial" w:cs="Arial"/>
          <w:sz w:val="24"/>
          <w:szCs w:val="24"/>
        </w:rPr>
        <w:t xml:space="preserve"> Yes</w:t>
      </w:r>
      <w:r w:rsidRPr="00104DAD">
        <w:rPr>
          <w:rFonts w:ascii="Arial" w:hAnsi="Arial" w:cs="Arial"/>
          <w:color w:val="FF0000"/>
          <w:sz w:val="24"/>
          <w:szCs w:val="24"/>
        </w:rPr>
        <w:tab/>
      </w:r>
      <w:r w:rsidRPr="004B18E3">
        <w:rPr>
          <w:rFonts w:ascii="Arial" w:hAnsi="Arial" w:cs="Arial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4B18E3">
        <w:rPr>
          <w:rFonts w:ascii="Arial" w:hAnsi="Arial" w:cs="Arial"/>
          <w:sz w:val="24"/>
          <w:szCs w:val="24"/>
        </w:rPr>
        <w:instrText xml:space="preserve"> FORMCHECKBOX </w:instrText>
      </w:r>
      <w:r w:rsidR="00522AB7">
        <w:rPr>
          <w:rFonts w:ascii="Arial" w:hAnsi="Arial" w:cs="Arial"/>
          <w:sz w:val="24"/>
          <w:szCs w:val="24"/>
        </w:rPr>
      </w:r>
      <w:r w:rsidR="00522AB7">
        <w:rPr>
          <w:rFonts w:ascii="Arial" w:hAnsi="Arial" w:cs="Arial"/>
          <w:sz w:val="24"/>
          <w:szCs w:val="24"/>
        </w:rPr>
        <w:fldChar w:fldCharType="separate"/>
      </w:r>
      <w:r w:rsidRPr="004B18E3">
        <w:rPr>
          <w:rFonts w:ascii="Arial" w:hAnsi="Arial" w:cs="Arial"/>
          <w:sz w:val="24"/>
          <w:szCs w:val="24"/>
        </w:rPr>
        <w:fldChar w:fldCharType="end"/>
      </w:r>
      <w:r w:rsidRPr="004B18E3">
        <w:rPr>
          <w:rFonts w:ascii="Arial" w:hAnsi="Arial" w:cs="Arial"/>
          <w:sz w:val="24"/>
          <w:szCs w:val="24"/>
        </w:rPr>
        <w:t xml:space="preserve"> No             </w:t>
      </w:r>
    </w:p>
    <w:p w14:paraId="1919F226" w14:textId="77777777" w:rsidR="00104DAD" w:rsidRPr="00163844" w:rsidRDefault="00EB013D" w:rsidP="00163844">
      <w:pPr>
        <w:tabs>
          <w:tab w:val="left" w:pos="1418"/>
        </w:tabs>
        <w:spacing w:before="120" w:after="120" w:line="276" w:lineRule="auto"/>
        <w:rPr>
          <w:rFonts w:ascii="Arial" w:hAnsi="Arial" w:cs="Arial"/>
          <w:sz w:val="24"/>
        </w:rPr>
      </w:pPr>
      <w:r w:rsidRPr="004B18E3">
        <w:rPr>
          <w:rFonts w:ascii="Arial" w:hAnsi="Arial" w:cs="Arial"/>
          <w:sz w:val="24"/>
        </w:rPr>
        <w:t xml:space="preserve">If </w:t>
      </w:r>
      <w:proofErr w:type="gramStart"/>
      <w:r w:rsidRPr="004B18E3">
        <w:rPr>
          <w:rFonts w:ascii="Arial" w:hAnsi="Arial" w:cs="Arial"/>
          <w:sz w:val="24"/>
        </w:rPr>
        <w:t>yes</w:t>
      </w:r>
      <w:proofErr w:type="gramEnd"/>
      <w:r w:rsidRPr="004B18E3">
        <w:rPr>
          <w:rFonts w:ascii="Arial" w:hAnsi="Arial" w:cs="Arial"/>
          <w:sz w:val="24"/>
        </w:rPr>
        <w:t xml:space="preserve"> please specify: </w:t>
      </w:r>
      <w:r w:rsidRPr="004B18E3">
        <w:rPr>
          <w:rFonts w:ascii="Arial" w:hAnsi="Arial" w:cs="Arial"/>
          <w:sz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4B18E3">
        <w:rPr>
          <w:rFonts w:ascii="Arial" w:hAnsi="Arial" w:cs="Arial"/>
          <w:sz w:val="24"/>
        </w:rPr>
        <w:instrText xml:space="preserve"> FORMTEXT </w:instrText>
      </w:r>
      <w:r w:rsidRPr="004B18E3">
        <w:rPr>
          <w:rFonts w:ascii="Arial" w:hAnsi="Arial" w:cs="Arial"/>
          <w:sz w:val="24"/>
        </w:rPr>
      </w:r>
      <w:r w:rsidRPr="004B18E3">
        <w:rPr>
          <w:rFonts w:ascii="Arial" w:hAnsi="Arial" w:cs="Arial"/>
          <w:sz w:val="24"/>
        </w:rPr>
        <w:fldChar w:fldCharType="separate"/>
      </w:r>
      <w:r w:rsidRPr="004B18E3">
        <w:rPr>
          <w:noProof/>
        </w:rPr>
        <w:t> </w:t>
      </w:r>
      <w:r w:rsidRPr="004B18E3">
        <w:rPr>
          <w:noProof/>
        </w:rPr>
        <w:t> </w:t>
      </w:r>
      <w:r w:rsidRPr="004B18E3">
        <w:rPr>
          <w:noProof/>
        </w:rPr>
        <w:t> </w:t>
      </w:r>
      <w:r w:rsidRPr="004B18E3">
        <w:rPr>
          <w:noProof/>
        </w:rPr>
        <w:t> </w:t>
      </w:r>
      <w:r w:rsidRPr="004B18E3">
        <w:rPr>
          <w:noProof/>
        </w:rPr>
        <w:t> </w:t>
      </w:r>
      <w:r w:rsidRPr="004B18E3">
        <w:rPr>
          <w:rFonts w:ascii="Arial" w:hAnsi="Arial" w:cs="Arial"/>
          <w:sz w:val="24"/>
        </w:rPr>
        <w:fldChar w:fldCharType="end"/>
      </w:r>
    </w:p>
    <w:p w14:paraId="1919F227" w14:textId="77777777" w:rsidR="00900B31" w:rsidRDefault="00900B31" w:rsidP="000745F6">
      <w:pPr>
        <w:pStyle w:val="Heading2"/>
      </w:pPr>
      <w:r>
        <w:t>T</w:t>
      </w:r>
      <w:r w:rsidR="000745F6">
        <w:t>erms of assessment</w:t>
      </w:r>
    </w:p>
    <w:p w14:paraId="1919F228" w14:textId="77777777" w:rsidR="00900B31" w:rsidRDefault="000745F6" w:rsidP="000745F6">
      <w:pPr>
        <w:spacing w:before="120" w:after="120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 xml:space="preserve">Section 53 assessment of child or </w:t>
      </w:r>
      <w:r w:rsidR="00900B31">
        <w:rPr>
          <w:rFonts w:ascii="Arial" w:hAnsi="Arial" w:cs="Arial"/>
          <w:b/>
          <w:color w:val="000000"/>
          <w:sz w:val="24"/>
        </w:rPr>
        <w:t>young person</w:t>
      </w:r>
    </w:p>
    <w:p w14:paraId="1919F229" w14:textId="77777777" w:rsidR="000745F6" w:rsidRDefault="000745F6" w:rsidP="00D53D99">
      <w:pPr>
        <w:spacing w:before="120" w:after="120"/>
        <w:ind w:left="426" w:hanging="426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0"/>
      <w:r>
        <w:rPr>
          <w:rFonts w:ascii="Arial" w:hAnsi="Arial" w:cs="Arial"/>
          <w:color w:val="000000"/>
          <w:sz w:val="24"/>
        </w:rPr>
        <w:instrText xml:space="preserve"> FORMCHECKBOX </w:instrText>
      </w:r>
      <w:r w:rsidR="00522AB7">
        <w:rPr>
          <w:rFonts w:ascii="Arial" w:hAnsi="Arial" w:cs="Arial"/>
          <w:color w:val="000000"/>
          <w:sz w:val="24"/>
        </w:rPr>
      </w:r>
      <w:r w:rsidR="00522AB7">
        <w:rPr>
          <w:rFonts w:ascii="Arial" w:hAnsi="Arial" w:cs="Arial"/>
          <w:color w:val="000000"/>
          <w:sz w:val="24"/>
        </w:rPr>
        <w:fldChar w:fldCharType="separate"/>
      </w:r>
      <w:r>
        <w:rPr>
          <w:rFonts w:ascii="Arial" w:hAnsi="Arial" w:cs="Arial"/>
          <w:color w:val="000000"/>
          <w:sz w:val="24"/>
        </w:rPr>
        <w:fldChar w:fldCharType="end"/>
      </w:r>
      <w:bookmarkEnd w:id="12"/>
      <w:r>
        <w:rPr>
          <w:rFonts w:ascii="Arial" w:hAnsi="Arial" w:cs="Arial"/>
          <w:color w:val="000000"/>
          <w:sz w:val="24"/>
        </w:rPr>
        <w:tab/>
        <w:t>The nature and t</w:t>
      </w:r>
      <w:r w:rsidR="000161EE">
        <w:rPr>
          <w:rFonts w:ascii="Arial" w:hAnsi="Arial" w:cs="Arial"/>
          <w:color w:val="000000"/>
          <w:sz w:val="24"/>
        </w:rPr>
        <w:t xml:space="preserve">he quality of the relationship </w:t>
      </w:r>
      <w:r>
        <w:rPr>
          <w:rFonts w:ascii="Arial" w:hAnsi="Arial" w:cs="Arial"/>
          <w:color w:val="000000"/>
          <w:sz w:val="24"/>
        </w:rPr>
        <w:t xml:space="preserve">between the </w:t>
      </w:r>
      <w:r w:rsidRPr="001562ED">
        <w:rPr>
          <w:rFonts w:ascii="Arial" w:hAnsi="Arial" w:cs="Arial"/>
          <w:color w:val="000000"/>
          <w:sz w:val="24"/>
        </w:rPr>
        <w:t>child or young</w:t>
      </w:r>
      <w:r>
        <w:rPr>
          <w:rFonts w:ascii="Arial" w:hAnsi="Arial" w:cs="Arial"/>
          <w:color w:val="000000"/>
          <w:sz w:val="24"/>
        </w:rPr>
        <w:t xml:space="preserve"> person and the</w:t>
      </w:r>
    </w:p>
    <w:p w14:paraId="1919F22A" w14:textId="77777777" w:rsidR="000745F6" w:rsidRDefault="000745F6" w:rsidP="00D53D99">
      <w:pPr>
        <w:spacing w:before="120" w:after="120"/>
        <w:ind w:left="851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1"/>
      <w:r>
        <w:rPr>
          <w:rFonts w:ascii="Arial" w:hAnsi="Arial" w:cs="Arial"/>
          <w:color w:val="000000"/>
          <w:sz w:val="24"/>
        </w:rPr>
        <w:instrText xml:space="preserve"> FORMCHECKBOX </w:instrText>
      </w:r>
      <w:r w:rsidR="00522AB7">
        <w:rPr>
          <w:rFonts w:ascii="Arial" w:hAnsi="Arial" w:cs="Arial"/>
          <w:color w:val="000000"/>
          <w:sz w:val="24"/>
        </w:rPr>
      </w:r>
      <w:r w:rsidR="00522AB7">
        <w:rPr>
          <w:rFonts w:ascii="Arial" w:hAnsi="Arial" w:cs="Arial"/>
          <w:color w:val="000000"/>
          <w:sz w:val="24"/>
        </w:rPr>
        <w:fldChar w:fldCharType="separate"/>
      </w:r>
      <w:r>
        <w:rPr>
          <w:rFonts w:ascii="Arial" w:hAnsi="Arial" w:cs="Arial"/>
          <w:color w:val="000000"/>
          <w:sz w:val="24"/>
        </w:rPr>
        <w:fldChar w:fldCharType="end"/>
      </w:r>
      <w:bookmarkEnd w:id="13"/>
      <w:r>
        <w:rPr>
          <w:rFonts w:ascii="Arial" w:hAnsi="Arial" w:cs="Arial"/>
          <w:color w:val="000000"/>
          <w:sz w:val="24"/>
        </w:rPr>
        <w:tab/>
        <w:t>Mother</w:t>
      </w:r>
    </w:p>
    <w:p w14:paraId="1919F22B" w14:textId="77777777" w:rsidR="000745F6" w:rsidRDefault="000745F6" w:rsidP="00D53D99">
      <w:pPr>
        <w:spacing w:before="120" w:after="120"/>
        <w:ind w:left="851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4"/>
        </w:rPr>
        <w:instrText xml:space="preserve"> FORMCHECKBOX </w:instrText>
      </w:r>
      <w:r w:rsidR="00522AB7">
        <w:rPr>
          <w:rFonts w:ascii="Arial" w:hAnsi="Arial" w:cs="Arial"/>
          <w:color w:val="000000"/>
          <w:sz w:val="24"/>
        </w:rPr>
      </w:r>
      <w:r w:rsidR="00522AB7">
        <w:rPr>
          <w:rFonts w:ascii="Arial" w:hAnsi="Arial" w:cs="Arial"/>
          <w:color w:val="000000"/>
          <w:sz w:val="24"/>
        </w:rPr>
        <w:fldChar w:fldCharType="separate"/>
      </w:r>
      <w:r>
        <w:rPr>
          <w:rFonts w:ascii="Arial" w:hAnsi="Arial" w:cs="Arial"/>
          <w:color w:val="000000"/>
          <w:sz w:val="24"/>
        </w:rPr>
        <w:fldChar w:fldCharType="end"/>
      </w:r>
      <w:r>
        <w:rPr>
          <w:rFonts w:ascii="Arial" w:hAnsi="Arial" w:cs="Arial"/>
          <w:color w:val="000000"/>
          <w:sz w:val="24"/>
        </w:rPr>
        <w:tab/>
        <w:t>Father</w:t>
      </w:r>
    </w:p>
    <w:p w14:paraId="1919F22C" w14:textId="77777777" w:rsidR="000745F6" w:rsidRDefault="000745F6" w:rsidP="00D53D99">
      <w:pPr>
        <w:tabs>
          <w:tab w:val="left" w:pos="1418"/>
        </w:tabs>
        <w:spacing w:before="120" w:after="120"/>
        <w:ind w:left="1418" w:hanging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4"/>
        </w:rPr>
        <w:instrText xml:space="preserve"> FORMCHECKBOX </w:instrText>
      </w:r>
      <w:r w:rsidR="00522AB7">
        <w:rPr>
          <w:rFonts w:ascii="Arial" w:hAnsi="Arial" w:cs="Arial"/>
          <w:color w:val="000000"/>
          <w:sz w:val="24"/>
        </w:rPr>
      </w:r>
      <w:r w:rsidR="00522AB7">
        <w:rPr>
          <w:rFonts w:ascii="Arial" w:hAnsi="Arial" w:cs="Arial"/>
          <w:color w:val="000000"/>
          <w:sz w:val="24"/>
        </w:rPr>
        <w:fldChar w:fldCharType="separate"/>
      </w:r>
      <w:r>
        <w:rPr>
          <w:rFonts w:ascii="Arial" w:hAnsi="Arial" w:cs="Arial"/>
          <w:color w:val="000000"/>
          <w:sz w:val="24"/>
        </w:rPr>
        <w:fldChar w:fldCharType="end"/>
      </w:r>
      <w:r>
        <w:rPr>
          <w:rFonts w:ascii="Arial" w:hAnsi="Arial" w:cs="Arial"/>
          <w:color w:val="000000"/>
          <w:sz w:val="24"/>
        </w:rPr>
        <w:tab/>
        <w:t xml:space="preserve">Any other significant person, namely: </w:t>
      </w:r>
      <w:r>
        <w:rPr>
          <w:rFonts w:ascii="Arial" w:hAnsi="Arial" w:cs="Arial"/>
          <w:color w:val="000000"/>
        </w:rPr>
        <w:t>[NOTE: Specify name and relationship to child or young person]</w:t>
      </w:r>
    </w:p>
    <w:p w14:paraId="1919F22D" w14:textId="77777777" w:rsidR="000745F6" w:rsidRDefault="000745F6" w:rsidP="00AD553C">
      <w:pPr>
        <w:pStyle w:val="ListParagraph"/>
        <w:numPr>
          <w:ilvl w:val="0"/>
          <w:numId w:val="23"/>
        </w:numPr>
        <w:tabs>
          <w:tab w:val="left" w:pos="1418"/>
        </w:tabs>
        <w:spacing w:before="120" w:after="120" w:line="276" w:lineRule="auto"/>
        <w:ind w:hanging="72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14" w:name="Text39"/>
      <w:r>
        <w:rPr>
          <w:rFonts w:ascii="Arial" w:hAnsi="Arial" w:cs="Arial"/>
          <w:color w:val="000000"/>
          <w:sz w:val="24"/>
        </w:rPr>
        <w:instrText xml:space="preserve"> FORMTEXT </w:instrText>
      </w:r>
      <w:r>
        <w:rPr>
          <w:rFonts w:ascii="Arial" w:hAnsi="Arial" w:cs="Arial"/>
          <w:color w:val="000000"/>
          <w:sz w:val="24"/>
        </w:rPr>
      </w:r>
      <w:r>
        <w:rPr>
          <w:rFonts w:ascii="Arial" w:hAnsi="Arial" w:cs="Arial"/>
          <w:color w:val="000000"/>
          <w:sz w:val="24"/>
        </w:rPr>
        <w:fldChar w:fldCharType="separate"/>
      </w:r>
      <w:r>
        <w:rPr>
          <w:rFonts w:ascii="Arial" w:hAnsi="Arial" w:cs="Arial"/>
          <w:noProof/>
          <w:color w:val="000000"/>
          <w:sz w:val="24"/>
        </w:rPr>
        <w:t> </w:t>
      </w:r>
      <w:r>
        <w:rPr>
          <w:rFonts w:ascii="Arial" w:hAnsi="Arial" w:cs="Arial"/>
          <w:noProof/>
          <w:color w:val="000000"/>
          <w:sz w:val="24"/>
        </w:rPr>
        <w:t> </w:t>
      </w:r>
      <w:r>
        <w:rPr>
          <w:rFonts w:ascii="Arial" w:hAnsi="Arial" w:cs="Arial"/>
          <w:noProof/>
          <w:color w:val="000000"/>
          <w:sz w:val="24"/>
        </w:rPr>
        <w:t> </w:t>
      </w:r>
      <w:r>
        <w:rPr>
          <w:rFonts w:ascii="Arial" w:hAnsi="Arial" w:cs="Arial"/>
          <w:noProof/>
          <w:color w:val="000000"/>
          <w:sz w:val="24"/>
        </w:rPr>
        <w:t> </w:t>
      </w:r>
      <w:r>
        <w:rPr>
          <w:rFonts w:ascii="Arial" w:hAnsi="Arial" w:cs="Arial"/>
          <w:noProof/>
          <w:color w:val="000000"/>
          <w:sz w:val="24"/>
        </w:rPr>
        <w:t> </w:t>
      </w:r>
      <w:r>
        <w:rPr>
          <w:rFonts w:ascii="Arial" w:hAnsi="Arial" w:cs="Arial"/>
          <w:color w:val="000000"/>
          <w:sz w:val="24"/>
        </w:rPr>
        <w:fldChar w:fldCharType="end"/>
      </w:r>
      <w:bookmarkEnd w:id="14"/>
    </w:p>
    <w:p w14:paraId="1919F22E" w14:textId="77777777" w:rsidR="000745F6" w:rsidRDefault="000745F6" w:rsidP="00AD553C">
      <w:pPr>
        <w:pStyle w:val="ListParagraph"/>
        <w:numPr>
          <w:ilvl w:val="0"/>
          <w:numId w:val="23"/>
        </w:numPr>
        <w:tabs>
          <w:tab w:val="left" w:pos="1418"/>
        </w:tabs>
        <w:spacing w:before="120" w:after="120" w:line="276" w:lineRule="auto"/>
        <w:ind w:hanging="72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15" w:name="Text40"/>
      <w:r>
        <w:rPr>
          <w:rFonts w:ascii="Arial" w:hAnsi="Arial" w:cs="Arial"/>
          <w:color w:val="000000"/>
          <w:sz w:val="24"/>
        </w:rPr>
        <w:instrText xml:space="preserve"> FORMTEXT </w:instrText>
      </w:r>
      <w:r>
        <w:rPr>
          <w:rFonts w:ascii="Arial" w:hAnsi="Arial" w:cs="Arial"/>
          <w:color w:val="000000"/>
          <w:sz w:val="24"/>
        </w:rPr>
      </w:r>
      <w:r>
        <w:rPr>
          <w:rFonts w:ascii="Arial" w:hAnsi="Arial" w:cs="Arial"/>
          <w:color w:val="000000"/>
          <w:sz w:val="24"/>
        </w:rPr>
        <w:fldChar w:fldCharType="separate"/>
      </w:r>
      <w:r>
        <w:rPr>
          <w:rFonts w:ascii="Arial" w:hAnsi="Arial" w:cs="Arial"/>
          <w:noProof/>
          <w:color w:val="000000"/>
          <w:sz w:val="24"/>
        </w:rPr>
        <w:t> </w:t>
      </w:r>
      <w:r>
        <w:rPr>
          <w:rFonts w:ascii="Arial" w:hAnsi="Arial" w:cs="Arial"/>
          <w:noProof/>
          <w:color w:val="000000"/>
          <w:sz w:val="24"/>
        </w:rPr>
        <w:t> </w:t>
      </w:r>
      <w:r>
        <w:rPr>
          <w:rFonts w:ascii="Arial" w:hAnsi="Arial" w:cs="Arial"/>
          <w:noProof/>
          <w:color w:val="000000"/>
          <w:sz w:val="24"/>
        </w:rPr>
        <w:t> </w:t>
      </w:r>
      <w:r>
        <w:rPr>
          <w:rFonts w:ascii="Arial" w:hAnsi="Arial" w:cs="Arial"/>
          <w:noProof/>
          <w:color w:val="000000"/>
          <w:sz w:val="24"/>
        </w:rPr>
        <w:t> </w:t>
      </w:r>
      <w:r>
        <w:rPr>
          <w:rFonts w:ascii="Arial" w:hAnsi="Arial" w:cs="Arial"/>
          <w:noProof/>
          <w:color w:val="000000"/>
          <w:sz w:val="24"/>
        </w:rPr>
        <w:t> </w:t>
      </w:r>
      <w:r>
        <w:rPr>
          <w:rFonts w:ascii="Arial" w:hAnsi="Arial" w:cs="Arial"/>
          <w:color w:val="000000"/>
          <w:sz w:val="24"/>
        </w:rPr>
        <w:fldChar w:fldCharType="end"/>
      </w:r>
      <w:bookmarkEnd w:id="15"/>
    </w:p>
    <w:p w14:paraId="1919F22F" w14:textId="77777777" w:rsidR="000745F6" w:rsidRPr="000745F6" w:rsidRDefault="000745F6" w:rsidP="00AD553C">
      <w:pPr>
        <w:pStyle w:val="ListParagraph"/>
        <w:numPr>
          <w:ilvl w:val="0"/>
          <w:numId w:val="23"/>
        </w:numPr>
        <w:tabs>
          <w:tab w:val="left" w:pos="1418"/>
        </w:tabs>
        <w:spacing w:before="120" w:after="120" w:line="276" w:lineRule="auto"/>
        <w:ind w:hanging="72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6" w:name="Text41"/>
      <w:r>
        <w:rPr>
          <w:rFonts w:ascii="Arial" w:hAnsi="Arial" w:cs="Arial"/>
          <w:color w:val="000000"/>
          <w:sz w:val="24"/>
        </w:rPr>
        <w:instrText xml:space="preserve"> FORMTEXT </w:instrText>
      </w:r>
      <w:r>
        <w:rPr>
          <w:rFonts w:ascii="Arial" w:hAnsi="Arial" w:cs="Arial"/>
          <w:color w:val="000000"/>
          <w:sz w:val="24"/>
        </w:rPr>
      </w:r>
      <w:r>
        <w:rPr>
          <w:rFonts w:ascii="Arial" w:hAnsi="Arial" w:cs="Arial"/>
          <w:color w:val="000000"/>
          <w:sz w:val="24"/>
        </w:rPr>
        <w:fldChar w:fldCharType="separate"/>
      </w:r>
      <w:r>
        <w:rPr>
          <w:rFonts w:ascii="Arial" w:hAnsi="Arial" w:cs="Arial"/>
          <w:noProof/>
          <w:color w:val="000000"/>
          <w:sz w:val="24"/>
        </w:rPr>
        <w:t> </w:t>
      </w:r>
      <w:r>
        <w:rPr>
          <w:rFonts w:ascii="Arial" w:hAnsi="Arial" w:cs="Arial"/>
          <w:noProof/>
          <w:color w:val="000000"/>
          <w:sz w:val="24"/>
        </w:rPr>
        <w:t> </w:t>
      </w:r>
      <w:r>
        <w:rPr>
          <w:rFonts w:ascii="Arial" w:hAnsi="Arial" w:cs="Arial"/>
          <w:noProof/>
          <w:color w:val="000000"/>
          <w:sz w:val="24"/>
        </w:rPr>
        <w:t> </w:t>
      </w:r>
      <w:r>
        <w:rPr>
          <w:rFonts w:ascii="Arial" w:hAnsi="Arial" w:cs="Arial"/>
          <w:noProof/>
          <w:color w:val="000000"/>
          <w:sz w:val="24"/>
        </w:rPr>
        <w:t> </w:t>
      </w:r>
      <w:r>
        <w:rPr>
          <w:rFonts w:ascii="Arial" w:hAnsi="Arial" w:cs="Arial"/>
          <w:noProof/>
          <w:color w:val="000000"/>
          <w:sz w:val="24"/>
        </w:rPr>
        <w:t> </w:t>
      </w:r>
      <w:r>
        <w:rPr>
          <w:rFonts w:ascii="Arial" w:hAnsi="Arial" w:cs="Arial"/>
          <w:color w:val="000000"/>
          <w:sz w:val="24"/>
        </w:rPr>
        <w:fldChar w:fldCharType="end"/>
      </w:r>
      <w:bookmarkEnd w:id="16"/>
    </w:p>
    <w:p w14:paraId="1919F230" w14:textId="77777777" w:rsidR="007B7C7A" w:rsidRDefault="007B7C7A" w:rsidP="007B7C7A">
      <w:pPr>
        <w:spacing w:before="120" w:after="120"/>
        <w:ind w:left="426" w:hanging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2"/>
      <w:r>
        <w:rPr>
          <w:rFonts w:ascii="Arial" w:hAnsi="Arial" w:cs="Arial"/>
          <w:sz w:val="24"/>
        </w:rPr>
        <w:instrText xml:space="preserve"> FORMCHECKBOX </w:instrText>
      </w:r>
      <w:r w:rsidR="00522AB7">
        <w:rPr>
          <w:rFonts w:ascii="Arial" w:hAnsi="Arial" w:cs="Arial"/>
          <w:sz w:val="24"/>
        </w:rPr>
      </w:r>
      <w:r w:rsidR="00522AB7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17"/>
      <w:r>
        <w:rPr>
          <w:rFonts w:ascii="Arial" w:hAnsi="Arial" w:cs="Arial"/>
          <w:sz w:val="24"/>
        </w:rPr>
        <w:tab/>
        <w:t>The impact of any disturbance to the relationship between the children and/or young person and the parent or other significant person</w:t>
      </w:r>
    </w:p>
    <w:p w14:paraId="1919F231" w14:textId="77777777" w:rsidR="007B7C7A" w:rsidRDefault="007B7C7A">
      <w:pPr>
        <w:ind w:left="426" w:hanging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3"/>
      <w:r>
        <w:rPr>
          <w:rFonts w:ascii="Arial" w:hAnsi="Arial" w:cs="Arial"/>
          <w:sz w:val="24"/>
        </w:rPr>
        <w:instrText xml:space="preserve"> FORMCHECKBOX </w:instrText>
      </w:r>
      <w:r w:rsidR="00522AB7">
        <w:rPr>
          <w:rFonts w:ascii="Arial" w:hAnsi="Arial" w:cs="Arial"/>
          <w:sz w:val="24"/>
        </w:rPr>
      </w:r>
      <w:r w:rsidR="00522AB7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18"/>
      <w:r>
        <w:rPr>
          <w:rFonts w:ascii="Arial" w:hAnsi="Arial" w:cs="Arial"/>
          <w:sz w:val="24"/>
        </w:rPr>
        <w:tab/>
        <w:t>Any views or wishes expressed by the child or young person and any factors that may affect the weight to be accorded to those views</w:t>
      </w:r>
    </w:p>
    <w:p w14:paraId="1919F232" w14:textId="77777777" w:rsidR="007B7C7A" w:rsidRPr="007B7C7A" w:rsidRDefault="007B7C7A">
      <w:pPr>
        <w:ind w:left="426" w:hanging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4"/>
      <w:r>
        <w:rPr>
          <w:rFonts w:ascii="Arial" w:hAnsi="Arial" w:cs="Arial"/>
          <w:sz w:val="24"/>
        </w:rPr>
        <w:instrText xml:space="preserve"> FORMCHECKBOX </w:instrText>
      </w:r>
      <w:r w:rsidR="00522AB7">
        <w:rPr>
          <w:rFonts w:ascii="Arial" w:hAnsi="Arial" w:cs="Arial"/>
          <w:sz w:val="24"/>
        </w:rPr>
      </w:r>
      <w:r w:rsidR="00522AB7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19"/>
      <w:r>
        <w:rPr>
          <w:rFonts w:ascii="Arial" w:hAnsi="Arial" w:cs="Arial"/>
          <w:sz w:val="24"/>
        </w:rPr>
        <w:tab/>
        <w:t xml:space="preserve">The individual characteristics </w:t>
      </w:r>
      <w:r w:rsidRPr="00A5768C">
        <w:rPr>
          <w:rFonts w:ascii="Arial" w:hAnsi="Arial" w:cs="Arial"/>
          <w:sz w:val="24"/>
        </w:rPr>
        <w:t>and</w:t>
      </w:r>
      <w:r w:rsidR="00A5768C">
        <w:rPr>
          <w:rFonts w:ascii="Arial" w:hAnsi="Arial" w:cs="Arial"/>
          <w:sz w:val="24"/>
        </w:rPr>
        <w:t>/or</w:t>
      </w:r>
      <w:r>
        <w:rPr>
          <w:rFonts w:ascii="Arial" w:hAnsi="Arial" w:cs="Arial"/>
          <w:sz w:val="24"/>
        </w:rPr>
        <w:t xml:space="preserve"> special needs of the children or young persons </w:t>
      </w:r>
      <w:r>
        <w:rPr>
          <w:rFonts w:ascii="Arial" w:hAnsi="Arial" w:cs="Arial"/>
        </w:rPr>
        <w:t>(for example: mental health, behaviour, development)</w:t>
      </w:r>
    </w:p>
    <w:p w14:paraId="1919F233" w14:textId="77777777" w:rsidR="007B7C7A" w:rsidRDefault="007B7C7A" w:rsidP="00AD553C">
      <w:pPr>
        <w:pStyle w:val="ListParagraph"/>
        <w:numPr>
          <w:ilvl w:val="0"/>
          <w:numId w:val="24"/>
        </w:numPr>
        <w:tabs>
          <w:tab w:val="left" w:pos="1418"/>
        </w:tabs>
        <w:spacing w:before="120" w:after="120" w:line="276" w:lineRule="auto"/>
        <w:ind w:left="1418" w:hanging="567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4"/>
        </w:rPr>
        <w:instrText xml:space="preserve"> FORMTEXT </w:instrText>
      </w:r>
      <w:r>
        <w:rPr>
          <w:rFonts w:ascii="Arial" w:hAnsi="Arial" w:cs="Arial"/>
          <w:color w:val="000000"/>
          <w:sz w:val="24"/>
        </w:rPr>
      </w:r>
      <w:r>
        <w:rPr>
          <w:rFonts w:ascii="Arial" w:hAnsi="Arial" w:cs="Arial"/>
          <w:color w:val="000000"/>
          <w:sz w:val="24"/>
        </w:rPr>
        <w:fldChar w:fldCharType="separate"/>
      </w:r>
      <w:r>
        <w:rPr>
          <w:rFonts w:ascii="Arial" w:hAnsi="Arial" w:cs="Arial"/>
          <w:noProof/>
          <w:color w:val="000000"/>
          <w:sz w:val="24"/>
        </w:rPr>
        <w:t> </w:t>
      </w:r>
      <w:r>
        <w:rPr>
          <w:rFonts w:ascii="Arial" w:hAnsi="Arial" w:cs="Arial"/>
          <w:noProof/>
          <w:color w:val="000000"/>
          <w:sz w:val="24"/>
        </w:rPr>
        <w:t> </w:t>
      </w:r>
      <w:r>
        <w:rPr>
          <w:rFonts w:ascii="Arial" w:hAnsi="Arial" w:cs="Arial"/>
          <w:noProof/>
          <w:color w:val="000000"/>
          <w:sz w:val="24"/>
        </w:rPr>
        <w:t> </w:t>
      </w:r>
      <w:r>
        <w:rPr>
          <w:rFonts w:ascii="Arial" w:hAnsi="Arial" w:cs="Arial"/>
          <w:noProof/>
          <w:color w:val="000000"/>
          <w:sz w:val="24"/>
        </w:rPr>
        <w:t> </w:t>
      </w:r>
      <w:r>
        <w:rPr>
          <w:rFonts w:ascii="Arial" w:hAnsi="Arial" w:cs="Arial"/>
          <w:noProof/>
          <w:color w:val="000000"/>
          <w:sz w:val="24"/>
        </w:rPr>
        <w:t> </w:t>
      </w:r>
      <w:r>
        <w:rPr>
          <w:rFonts w:ascii="Arial" w:hAnsi="Arial" w:cs="Arial"/>
          <w:color w:val="000000"/>
          <w:sz w:val="24"/>
        </w:rPr>
        <w:fldChar w:fldCharType="end"/>
      </w:r>
    </w:p>
    <w:p w14:paraId="1919F234" w14:textId="77777777" w:rsidR="007B7C7A" w:rsidRDefault="007B7C7A" w:rsidP="00AD553C">
      <w:pPr>
        <w:pStyle w:val="ListParagraph"/>
        <w:numPr>
          <w:ilvl w:val="0"/>
          <w:numId w:val="24"/>
        </w:numPr>
        <w:tabs>
          <w:tab w:val="left" w:pos="1418"/>
        </w:tabs>
        <w:spacing w:before="120" w:after="120" w:line="276" w:lineRule="auto"/>
        <w:ind w:left="1418" w:hanging="567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fldChar w:fldCharType="begin">
          <w:ffData>
            <w:name w:val="Text40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4"/>
        </w:rPr>
        <w:instrText xml:space="preserve"> FORMTEXT </w:instrText>
      </w:r>
      <w:r>
        <w:rPr>
          <w:rFonts w:ascii="Arial" w:hAnsi="Arial" w:cs="Arial"/>
          <w:color w:val="000000"/>
          <w:sz w:val="24"/>
        </w:rPr>
      </w:r>
      <w:r>
        <w:rPr>
          <w:rFonts w:ascii="Arial" w:hAnsi="Arial" w:cs="Arial"/>
          <w:color w:val="000000"/>
          <w:sz w:val="24"/>
        </w:rPr>
        <w:fldChar w:fldCharType="separate"/>
      </w:r>
      <w:r>
        <w:rPr>
          <w:rFonts w:ascii="Arial" w:hAnsi="Arial" w:cs="Arial"/>
          <w:noProof/>
          <w:color w:val="000000"/>
          <w:sz w:val="24"/>
        </w:rPr>
        <w:t> </w:t>
      </w:r>
      <w:r>
        <w:rPr>
          <w:rFonts w:ascii="Arial" w:hAnsi="Arial" w:cs="Arial"/>
          <w:noProof/>
          <w:color w:val="000000"/>
          <w:sz w:val="24"/>
        </w:rPr>
        <w:t> </w:t>
      </w:r>
      <w:r>
        <w:rPr>
          <w:rFonts w:ascii="Arial" w:hAnsi="Arial" w:cs="Arial"/>
          <w:noProof/>
          <w:color w:val="000000"/>
          <w:sz w:val="24"/>
        </w:rPr>
        <w:t> </w:t>
      </w:r>
      <w:r>
        <w:rPr>
          <w:rFonts w:ascii="Arial" w:hAnsi="Arial" w:cs="Arial"/>
          <w:noProof/>
          <w:color w:val="000000"/>
          <w:sz w:val="24"/>
        </w:rPr>
        <w:t> </w:t>
      </w:r>
      <w:r>
        <w:rPr>
          <w:rFonts w:ascii="Arial" w:hAnsi="Arial" w:cs="Arial"/>
          <w:noProof/>
          <w:color w:val="000000"/>
          <w:sz w:val="24"/>
        </w:rPr>
        <w:t> </w:t>
      </w:r>
      <w:r>
        <w:rPr>
          <w:rFonts w:ascii="Arial" w:hAnsi="Arial" w:cs="Arial"/>
          <w:color w:val="000000"/>
          <w:sz w:val="24"/>
        </w:rPr>
        <w:fldChar w:fldCharType="end"/>
      </w:r>
    </w:p>
    <w:p w14:paraId="1919F235" w14:textId="77777777" w:rsidR="00900B31" w:rsidRPr="00872192" w:rsidRDefault="007B7C7A" w:rsidP="00AD553C">
      <w:pPr>
        <w:pStyle w:val="ListParagraph"/>
        <w:numPr>
          <w:ilvl w:val="0"/>
          <w:numId w:val="24"/>
        </w:numPr>
        <w:spacing w:line="276" w:lineRule="auto"/>
        <w:ind w:left="1418" w:hanging="567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z w:val="24"/>
        </w:rPr>
        <w:fldChar w:fldCharType="begin">
          <w:ffData>
            <w:name w:val="Text40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4"/>
        </w:rPr>
        <w:instrText xml:space="preserve"> FORMTEXT </w:instrText>
      </w:r>
      <w:r>
        <w:rPr>
          <w:rFonts w:ascii="Arial" w:hAnsi="Arial" w:cs="Arial"/>
          <w:color w:val="000000"/>
          <w:sz w:val="24"/>
        </w:rPr>
      </w:r>
      <w:r>
        <w:rPr>
          <w:rFonts w:ascii="Arial" w:hAnsi="Arial" w:cs="Arial"/>
          <w:color w:val="000000"/>
          <w:sz w:val="24"/>
        </w:rPr>
        <w:fldChar w:fldCharType="separate"/>
      </w:r>
      <w:r>
        <w:rPr>
          <w:rFonts w:ascii="Arial" w:hAnsi="Arial" w:cs="Arial"/>
          <w:noProof/>
          <w:color w:val="000000"/>
          <w:sz w:val="24"/>
        </w:rPr>
        <w:t> </w:t>
      </w:r>
      <w:r>
        <w:rPr>
          <w:rFonts w:ascii="Arial" w:hAnsi="Arial" w:cs="Arial"/>
          <w:noProof/>
          <w:color w:val="000000"/>
          <w:sz w:val="24"/>
        </w:rPr>
        <w:t> </w:t>
      </w:r>
      <w:r>
        <w:rPr>
          <w:rFonts w:ascii="Arial" w:hAnsi="Arial" w:cs="Arial"/>
          <w:noProof/>
          <w:color w:val="000000"/>
          <w:sz w:val="24"/>
        </w:rPr>
        <w:t> </w:t>
      </w:r>
      <w:r>
        <w:rPr>
          <w:rFonts w:ascii="Arial" w:hAnsi="Arial" w:cs="Arial"/>
          <w:noProof/>
          <w:color w:val="000000"/>
          <w:sz w:val="24"/>
        </w:rPr>
        <w:t> </w:t>
      </w:r>
      <w:r>
        <w:rPr>
          <w:rFonts w:ascii="Arial" w:hAnsi="Arial" w:cs="Arial"/>
          <w:noProof/>
          <w:color w:val="000000"/>
          <w:sz w:val="24"/>
        </w:rPr>
        <w:t> </w:t>
      </w:r>
      <w:r>
        <w:rPr>
          <w:rFonts w:ascii="Arial" w:hAnsi="Arial" w:cs="Arial"/>
          <w:color w:val="000000"/>
          <w:sz w:val="24"/>
        </w:rPr>
        <w:fldChar w:fldCharType="end"/>
      </w:r>
    </w:p>
    <w:p w14:paraId="1919F236" w14:textId="77777777" w:rsidR="00872192" w:rsidRDefault="00CD0270" w:rsidP="00CD0270">
      <w:pPr>
        <w:tabs>
          <w:tab w:val="left" w:pos="426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5"/>
      <w:r>
        <w:rPr>
          <w:rFonts w:ascii="Arial" w:hAnsi="Arial" w:cs="Arial"/>
          <w:sz w:val="24"/>
        </w:rPr>
        <w:instrText xml:space="preserve"> FORMCHECKBOX </w:instrText>
      </w:r>
      <w:r w:rsidR="00522AB7">
        <w:rPr>
          <w:rFonts w:ascii="Arial" w:hAnsi="Arial" w:cs="Arial"/>
          <w:sz w:val="24"/>
        </w:rPr>
      </w:r>
      <w:r w:rsidR="00522AB7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20"/>
      <w:r>
        <w:rPr>
          <w:rFonts w:ascii="Arial" w:hAnsi="Arial" w:cs="Arial"/>
          <w:sz w:val="24"/>
        </w:rPr>
        <w:tab/>
        <w:t>Other specific issues to be addressed by the clinician:</w:t>
      </w:r>
    </w:p>
    <w:p w14:paraId="1919F237" w14:textId="77777777" w:rsidR="00CD0270" w:rsidRDefault="00CD0270" w:rsidP="00AD553C">
      <w:pPr>
        <w:pStyle w:val="ListParagraph"/>
        <w:numPr>
          <w:ilvl w:val="0"/>
          <w:numId w:val="25"/>
        </w:numPr>
        <w:tabs>
          <w:tab w:val="left" w:pos="1418"/>
        </w:tabs>
        <w:spacing w:before="120" w:after="120" w:line="276" w:lineRule="auto"/>
        <w:ind w:left="1418" w:hanging="567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4"/>
        </w:rPr>
        <w:instrText xml:space="preserve"> FORMTEXT </w:instrText>
      </w:r>
      <w:r>
        <w:rPr>
          <w:rFonts w:ascii="Arial" w:hAnsi="Arial" w:cs="Arial"/>
          <w:color w:val="000000"/>
          <w:sz w:val="24"/>
        </w:rPr>
      </w:r>
      <w:r>
        <w:rPr>
          <w:rFonts w:ascii="Arial" w:hAnsi="Arial" w:cs="Arial"/>
          <w:color w:val="000000"/>
          <w:sz w:val="24"/>
        </w:rPr>
        <w:fldChar w:fldCharType="separate"/>
      </w:r>
      <w:r>
        <w:rPr>
          <w:rFonts w:ascii="Arial" w:hAnsi="Arial" w:cs="Arial"/>
          <w:noProof/>
          <w:color w:val="000000"/>
          <w:sz w:val="24"/>
        </w:rPr>
        <w:t> </w:t>
      </w:r>
      <w:r>
        <w:rPr>
          <w:rFonts w:ascii="Arial" w:hAnsi="Arial" w:cs="Arial"/>
          <w:noProof/>
          <w:color w:val="000000"/>
          <w:sz w:val="24"/>
        </w:rPr>
        <w:t> </w:t>
      </w:r>
      <w:r>
        <w:rPr>
          <w:rFonts w:ascii="Arial" w:hAnsi="Arial" w:cs="Arial"/>
          <w:noProof/>
          <w:color w:val="000000"/>
          <w:sz w:val="24"/>
        </w:rPr>
        <w:t> </w:t>
      </w:r>
      <w:r>
        <w:rPr>
          <w:rFonts w:ascii="Arial" w:hAnsi="Arial" w:cs="Arial"/>
          <w:noProof/>
          <w:color w:val="000000"/>
          <w:sz w:val="24"/>
        </w:rPr>
        <w:t> </w:t>
      </w:r>
      <w:r>
        <w:rPr>
          <w:rFonts w:ascii="Arial" w:hAnsi="Arial" w:cs="Arial"/>
          <w:noProof/>
          <w:color w:val="000000"/>
          <w:sz w:val="24"/>
        </w:rPr>
        <w:t> </w:t>
      </w:r>
      <w:r>
        <w:rPr>
          <w:rFonts w:ascii="Arial" w:hAnsi="Arial" w:cs="Arial"/>
          <w:color w:val="000000"/>
          <w:sz w:val="24"/>
        </w:rPr>
        <w:fldChar w:fldCharType="end"/>
      </w:r>
    </w:p>
    <w:p w14:paraId="1919F238" w14:textId="77777777" w:rsidR="00CD0270" w:rsidRDefault="00CD0270" w:rsidP="00AD553C">
      <w:pPr>
        <w:pStyle w:val="ListParagraph"/>
        <w:numPr>
          <w:ilvl w:val="0"/>
          <w:numId w:val="25"/>
        </w:numPr>
        <w:tabs>
          <w:tab w:val="left" w:pos="1418"/>
        </w:tabs>
        <w:spacing w:before="120" w:after="120" w:line="276" w:lineRule="auto"/>
        <w:ind w:left="1418" w:hanging="567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fldChar w:fldCharType="begin">
          <w:ffData>
            <w:name w:val="Text40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4"/>
        </w:rPr>
        <w:instrText xml:space="preserve"> FORMTEXT </w:instrText>
      </w:r>
      <w:r>
        <w:rPr>
          <w:rFonts w:ascii="Arial" w:hAnsi="Arial" w:cs="Arial"/>
          <w:color w:val="000000"/>
          <w:sz w:val="24"/>
        </w:rPr>
      </w:r>
      <w:r>
        <w:rPr>
          <w:rFonts w:ascii="Arial" w:hAnsi="Arial" w:cs="Arial"/>
          <w:color w:val="000000"/>
          <w:sz w:val="24"/>
        </w:rPr>
        <w:fldChar w:fldCharType="separate"/>
      </w:r>
      <w:r>
        <w:rPr>
          <w:rFonts w:ascii="Arial" w:hAnsi="Arial" w:cs="Arial"/>
          <w:noProof/>
          <w:color w:val="000000"/>
          <w:sz w:val="24"/>
        </w:rPr>
        <w:t> </w:t>
      </w:r>
      <w:r>
        <w:rPr>
          <w:rFonts w:ascii="Arial" w:hAnsi="Arial" w:cs="Arial"/>
          <w:noProof/>
          <w:color w:val="000000"/>
          <w:sz w:val="24"/>
        </w:rPr>
        <w:t> </w:t>
      </w:r>
      <w:r>
        <w:rPr>
          <w:rFonts w:ascii="Arial" w:hAnsi="Arial" w:cs="Arial"/>
          <w:noProof/>
          <w:color w:val="000000"/>
          <w:sz w:val="24"/>
        </w:rPr>
        <w:t> </w:t>
      </w:r>
      <w:r>
        <w:rPr>
          <w:rFonts w:ascii="Arial" w:hAnsi="Arial" w:cs="Arial"/>
          <w:noProof/>
          <w:color w:val="000000"/>
          <w:sz w:val="24"/>
        </w:rPr>
        <w:t> </w:t>
      </w:r>
      <w:r>
        <w:rPr>
          <w:rFonts w:ascii="Arial" w:hAnsi="Arial" w:cs="Arial"/>
          <w:noProof/>
          <w:color w:val="000000"/>
          <w:sz w:val="24"/>
        </w:rPr>
        <w:t> </w:t>
      </w:r>
      <w:r>
        <w:rPr>
          <w:rFonts w:ascii="Arial" w:hAnsi="Arial" w:cs="Arial"/>
          <w:color w:val="000000"/>
          <w:sz w:val="24"/>
        </w:rPr>
        <w:fldChar w:fldCharType="end"/>
      </w:r>
    </w:p>
    <w:p w14:paraId="1919F239" w14:textId="77777777" w:rsidR="00CD0270" w:rsidRPr="00872192" w:rsidRDefault="00CD0270" w:rsidP="00AD553C">
      <w:pPr>
        <w:pStyle w:val="ListParagraph"/>
        <w:numPr>
          <w:ilvl w:val="0"/>
          <w:numId w:val="25"/>
        </w:numPr>
        <w:spacing w:line="276" w:lineRule="auto"/>
        <w:ind w:left="1418" w:hanging="567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z w:val="24"/>
        </w:rPr>
        <w:fldChar w:fldCharType="begin">
          <w:ffData>
            <w:name w:val="Text40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4"/>
        </w:rPr>
        <w:instrText xml:space="preserve"> FORMTEXT </w:instrText>
      </w:r>
      <w:r>
        <w:rPr>
          <w:rFonts w:ascii="Arial" w:hAnsi="Arial" w:cs="Arial"/>
          <w:color w:val="000000"/>
          <w:sz w:val="24"/>
        </w:rPr>
      </w:r>
      <w:r>
        <w:rPr>
          <w:rFonts w:ascii="Arial" w:hAnsi="Arial" w:cs="Arial"/>
          <w:color w:val="000000"/>
          <w:sz w:val="24"/>
        </w:rPr>
        <w:fldChar w:fldCharType="separate"/>
      </w:r>
      <w:r>
        <w:rPr>
          <w:rFonts w:ascii="Arial" w:hAnsi="Arial" w:cs="Arial"/>
          <w:noProof/>
          <w:color w:val="000000"/>
          <w:sz w:val="24"/>
        </w:rPr>
        <w:t> </w:t>
      </w:r>
      <w:r>
        <w:rPr>
          <w:rFonts w:ascii="Arial" w:hAnsi="Arial" w:cs="Arial"/>
          <w:noProof/>
          <w:color w:val="000000"/>
          <w:sz w:val="24"/>
        </w:rPr>
        <w:t> </w:t>
      </w:r>
      <w:r>
        <w:rPr>
          <w:rFonts w:ascii="Arial" w:hAnsi="Arial" w:cs="Arial"/>
          <w:noProof/>
          <w:color w:val="000000"/>
          <w:sz w:val="24"/>
        </w:rPr>
        <w:t> </w:t>
      </w:r>
      <w:r>
        <w:rPr>
          <w:rFonts w:ascii="Arial" w:hAnsi="Arial" w:cs="Arial"/>
          <w:noProof/>
          <w:color w:val="000000"/>
          <w:sz w:val="24"/>
        </w:rPr>
        <w:t> </w:t>
      </w:r>
      <w:r>
        <w:rPr>
          <w:rFonts w:ascii="Arial" w:hAnsi="Arial" w:cs="Arial"/>
          <w:noProof/>
          <w:color w:val="000000"/>
          <w:sz w:val="24"/>
        </w:rPr>
        <w:t> </w:t>
      </w:r>
      <w:r>
        <w:rPr>
          <w:rFonts w:ascii="Arial" w:hAnsi="Arial" w:cs="Arial"/>
          <w:color w:val="000000"/>
          <w:sz w:val="24"/>
        </w:rPr>
        <w:fldChar w:fldCharType="end"/>
      </w:r>
    </w:p>
    <w:p w14:paraId="1919F23A" w14:textId="77777777" w:rsidR="00900B31" w:rsidRDefault="00900B31" w:rsidP="00BB2F00">
      <w:pPr>
        <w:spacing w:before="120" w:after="120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Section 54 assessment of persons who have, or are seeking, parental responsibility</w:t>
      </w:r>
    </w:p>
    <w:p w14:paraId="1919F23B" w14:textId="77777777" w:rsidR="00415A07" w:rsidRDefault="00415A07" w:rsidP="00BB2F00">
      <w:pPr>
        <w:spacing w:before="120" w:after="12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This assessment is in relation to:</w:t>
      </w:r>
    </w:p>
    <w:p w14:paraId="1919F23C" w14:textId="77777777" w:rsidR="00415A07" w:rsidRDefault="00415A07" w:rsidP="00415A07">
      <w:pPr>
        <w:spacing w:before="120" w:after="120"/>
        <w:ind w:left="851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4"/>
        </w:rPr>
        <w:instrText xml:space="preserve"> FORMCHECKBOX </w:instrText>
      </w:r>
      <w:r w:rsidR="00522AB7">
        <w:rPr>
          <w:rFonts w:ascii="Arial" w:hAnsi="Arial" w:cs="Arial"/>
          <w:color w:val="000000"/>
          <w:sz w:val="24"/>
        </w:rPr>
      </w:r>
      <w:r w:rsidR="00522AB7">
        <w:rPr>
          <w:rFonts w:ascii="Arial" w:hAnsi="Arial" w:cs="Arial"/>
          <w:color w:val="000000"/>
          <w:sz w:val="24"/>
        </w:rPr>
        <w:fldChar w:fldCharType="separate"/>
      </w:r>
      <w:r>
        <w:rPr>
          <w:rFonts w:ascii="Arial" w:hAnsi="Arial" w:cs="Arial"/>
          <w:color w:val="000000"/>
          <w:sz w:val="24"/>
        </w:rPr>
        <w:fldChar w:fldCharType="end"/>
      </w:r>
      <w:r>
        <w:rPr>
          <w:rFonts w:ascii="Arial" w:hAnsi="Arial" w:cs="Arial"/>
          <w:color w:val="000000"/>
          <w:sz w:val="24"/>
        </w:rPr>
        <w:tab/>
        <w:t>Mother</w:t>
      </w:r>
    </w:p>
    <w:p w14:paraId="1919F23D" w14:textId="77777777" w:rsidR="00415A07" w:rsidRDefault="00415A07" w:rsidP="00415A07">
      <w:pPr>
        <w:spacing w:before="120" w:after="120"/>
        <w:ind w:left="851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4"/>
        </w:rPr>
        <w:instrText xml:space="preserve"> FORMCHECKBOX </w:instrText>
      </w:r>
      <w:r w:rsidR="00522AB7">
        <w:rPr>
          <w:rFonts w:ascii="Arial" w:hAnsi="Arial" w:cs="Arial"/>
          <w:color w:val="000000"/>
          <w:sz w:val="24"/>
        </w:rPr>
      </w:r>
      <w:r w:rsidR="00522AB7">
        <w:rPr>
          <w:rFonts w:ascii="Arial" w:hAnsi="Arial" w:cs="Arial"/>
          <w:color w:val="000000"/>
          <w:sz w:val="24"/>
        </w:rPr>
        <w:fldChar w:fldCharType="separate"/>
      </w:r>
      <w:r>
        <w:rPr>
          <w:rFonts w:ascii="Arial" w:hAnsi="Arial" w:cs="Arial"/>
          <w:color w:val="000000"/>
          <w:sz w:val="24"/>
        </w:rPr>
        <w:fldChar w:fldCharType="end"/>
      </w:r>
      <w:r>
        <w:rPr>
          <w:rFonts w:ascii="Arial" w:hAnsi="Arial" w:cs="Arial"/>
          <w:color w:val="000000"/>
          <w:sz w:val="24"/>
        </w:rPr>
        <w:tab/>
        <w:t>Father</w:t>
      </w:r>
    </w:p>
    <w:p w14:paraId="1919F23E" w14:textId="77777777" w:rsidR="00415A07" w:rsidRDefault="00415A07" w:rsidP="00415A07">
      <w:pPr>
        <w:tabs>
          <w:tab w:val="left" w:pos="1418"/>
        </w:tabs>
        <w:spacing w:before="120" w:after="120"/>
        <w:ind w:left="1418" w:hanging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4"/>
        </w:rPr>
        <w:instrText xml:space="preserve"> FORMCHECKBOX </w:instrText>
      </w:r>
      <w:r w:rsidR="00522AB7">
        <w:rPr>
          <w:rFonts w:ascii="Arial" w:hAnsi="Arial" w:cs="Arial"/>
          <w:color w:val="000000"/>
          <w:sz w:val="24"/>
        </w:rPr>
      </w:r>
      <w:r w:rsidR="00522AB7">
        <w:rPr>
          <w:rFonts w:ascii="Arial" w:hAnsi="Arial" w:cs="Arial"/>
          <w:color w:val="000000"/>
          <w:sz w:val="24"/>
        </w:rPr>
        <w:fldChar w:fldCharType="separate"/>
      </w:r>
      <w:r>
        <w:rPr>
          <w:rFonts w:ascii="Arial" w:hAnsi="Arial" w:cs="Arial"/>
          <w:color w:val="000000"/>
          <w:sz w:val="24"/>
        </w:rPr>
        <w:fldChar w:fldCharType="end"/>
      </w:r>
      <w:r>
        <w:rPr>
          <w:rFonts w:ascii="Arial" w:hAnsi="Arial" w:cs="Arial"/>
          <w:color w:val="000000"/>
          <w:sz w:val="24"/>
        </w:rPr>
        <w:tab/>
        <w:t xml:space="preserve">Any other significant person, namely: </w:t>
      </w:r>
      <w:r>
        <w:rPr>
          <w:rFonts w:ascii="Arial" w:hAnsi="Arial" w:cs="Arial"/>
          <w:color w:val="000000"/>
        </w:rPr>
        <w:t>[NOTE: Specify name and relationship to child or young person]</w:t>
      </w:r>
    </w:p>
    <w:p w14:paraId="1919F23F" w14:textId="77777777" w:rsidR="00415A07" w:rsidRDefault="00415A07" w:rsidP="00415A07">
      <w:pPr>
        <w:pStyle w:val="ListParagraph"/>
        <w:numPr>
          <w:ilvl w:val="0"/>
          <w:numId w:val="37"/>
        </w:numPr>
        <w:tabs>
          <w:tab w:val="left" w:pos="1418"/>
        </w:tabs>
        <w:spacing w:before="120" w:after="120" w:line="276" w:lineRule="auto"/>
        <w:ind w:hanging="72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4"/>
        </w:rPr>
        <w:instrText xml:space="preserve"> FORMTEXT </w:instrText>
      </w:r>
      <w:r>
        <w:rPr>
          <w:rFonts w:ascii="Arial" w:hAnsi="Arial" w:cs="Arial"/>
          <w:color w:val="000000"/>
          <w:sz w:val="24"/>
        </w:rPr>
      </w:r>
      <w:r>
        <w:rPr>
          <w:rFonts w:ascii="Arial" w:hAnsi="Arial" w:cs="Arial"/>
          <w:color w:val="000000"/>
          <w:sz w:val="24"/>
        </w:rPr>
        <w:fldChar w:fldCharType="separate"/>
      </w:r>
      <w:r>
        <w:rPr>
          <w:rFonts w:ascii="Arial" w:hAnsi="Arial" w:cs="Arial"/>
          <w:noProof/>
          <w:color w:val="000000"/>
          <w:sz w:val="24"/>
        </w:rPr>
        <w:t> </w:t>
      </w:r>
      <w:r>
        <w:rPr>
          <w:rFonts w:ascii="Arial" w:hAnsi="Arial" w:cs="Arial"/>
          <w:noProof/>
          <w:color w:val="000000"/>
          <w:sz w:val="24"/>
        </w:rPr>
        <w:t> </w:t>
      </w:r>
      <w:r>
        <w:rPr>
          <w:rFonts w:ascii="Arial" w:hAnsi="Arial" w:cs="Arial"/>
          <w:noProof/>
          <w:color w:val="000000"/>
          <w:sz w:val="24"/>
        </w:rPr>
        <w:t> </w:t>
      </w:r>
      <w:r>
        <w:rPr>
          <w:rFonts w:ascii="Arial" w:hAnsi="Arial" w:cs="Arial"/>
          <w:noProof/>
          <w:color w:val="000000"/>
          <w:sz w:val="24"/>
        </w:rPr>
        <w:t> </w:t>
      </w:r>
      <w:r>
        <w:rPr>
          <w:rFonts w:ascii="Arial" w:hAnsi="Arial" w:cs="Arial"/>
          <w:noProof/>
          <w:color w:val="000000"/>
          <w:sz w:val="24"/>
        </w:rPr>
        <w:t> </w:t>
      </w:r>
      <w:r>
        <w:rPr>
          <w:rFonts w:ascii="Arial" w:hAnsi="Arial" w:cs="Arial"/>
          <w:color w:val="000000"/>
          <w:sz w:val="24"/>
        </w:rPr>
        <w:fldChar w:fldCharType="end"/>
      </w:r>
    </w:p>
    <w:p w14:paraId="1919F240" w14:textId="77777777" w:rsidR="00415A07" w:rsidRDefault="00415A07" w:rsidP="00415A07">
      <w:pPr>
        <w:pStyle w:val="ListParagraph"/>
        <w:numPr>
          <w:ilvl w:val="0"/>
          <w:numId w:val="37"/>
        </w:numPr>
        <w:tabs>
          <w:tab w:val="left" w:pos="1418"/>
        </w:tabs>
        <w:spacing w:before="120" w:after="120" w:line="276" w:lineRule="auto"/>
        <w:ind w:hanging="72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fldChar w:fldCharType="begin">
          <w:ffData>
            <w:name w:val="Text40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4"/>
        </w:rPr>
        <w:instrText xml:space="preserve"> FORMTEXT </w:instrText>
      </w:r>
      <w:r>
        <w:rPr>
          <w:rFonts w:ascii="Arial" w:hAnsi="Arial" w:cs="Arial"/>
          <w:color w:val="000000"/>
          <w:sz w:val="24"/>
        </w:rPr>
      </w:r>
      <w:r>
        <w:rPr>
          <w:rFonts w:ascii="Arial" w:hAnsi="Arial" w:cs="Arial"/>
          <w:color w:val="000000"/>
          <w:sz w:val="24"/>
        </w:rPr>
        <w:fldChar w:fldCharType="separate"/>
      </w:r>
      <w:r>
        <w:rPr>
          <w:rFonts w:ascii="Arial" w:hAnsi="Arial" w:cs="Arial"/>
          <w:noProof/>
          <w:color w:val="000000"/>
          <w:sz w:val="24"/>
        </w:rPr>
        <w:t> </w:t>
      </w:r>
      <w:r>
        <w:rPr>
          <w:rFonts w:ascii="Arial" w:hAnsi="Arial" w:cs="Arial"/>
          <w:noProof/>
          <w:color w:val="000000"/>
          <w:sz w:val="24"/>
        </w:rPr>
        <w:t> </w:t>
      </w:r>
      <w:r>
        <w:rPr>
          <w:rFonts w:ascii="Arial" w:hAnsi="Arial" w:cs="Arial"/>
          <w:noProof/>
          <w:color w:val="000000"/>
          <w:sz w:val="24"/>
        </w:rPr>
        <w:t> </w:t>
      </w:r>
      <w:r>
        <w:rPr>
          <w:rFonts w:ascii="Arial" w:hAnsi="Arial" w:cs="Arial"/>
          <w:noProof/>
          <w:color w:val="000000"/>
          <w:sz w:val="24"/>
        </w:rPr>
        <w:t> </w:t>
      </w:r>
      <w:r>
        <w:rPr>
          <w:rFonts w:ascii="Arial" w:hAnsi="Arial" w:cs="Arial"/>
          <w:noProof/>
          <w:color w:val="000000"/>
          <w:sz w:val="24"/>
        </w:rPr>
        <w:t> </w:t>
      </w:r>
      <w:r>
        <w:rPr>
          <w:rFonts w:ascii="Arial" w:hAnsi="Arial" w:cs="Arial"/>
          <w:color w:val="000000"/>
          <w:sz w:val="24"/>
        </w:rPr>
        <w:fldChar w:fldCharType="end"/>
      </w:r>
    </w:p>
    <w:p w14:paraId="1919F241" w14:textId="77777777" w:rsidR="00415A07" w:rsidRPr="000745F6" w:rsidRDefault="00415A07" w:rsidP="00415A07">
      <w:pPr>
        <w:pStyle w:val="ListParagraph"/>
        <w:numPr>
          <w:ilvl w:val="0"/>
          <w:numId w:val="37"/>
        </w:numPr>
        <w:tabs>
          <w:tab w:val="left" w:pos="1418"/>
        </w:tabs>
        <w:spacing w:before="120" w:after="120" w:line="276" w:lineRule="auto"/>
        <w:ind w:hanging="72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fldChar w:fldCharType="begin">
          <w:ffData>
            <w:name w:val="Text41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4"/>
        </w:rPr>
        <w:instrText xml:space="preserve"> FORMTEXT </w:instrText>
      </w:r>
      <w:r>
        <w:rPr>
          <w:rFonts w:ascii="Arial" w:hAnsi="Arial" w:cs="Arial"/>
          <w:color w:val="000000"/>
          <w:sz w:val="24"/>
        </w:rPr>
      </w:r>
      <w:r>
        <w:rPr>
          <w:rFonts w:ascii="Arial" w:hAnsi="Arial" w:cs="Arial"/>
          <w:color w:val="000000"/>
          <w:sz w:val="24"/>
        </w:rPr>
        <w:fldChar w:fldCharType="separate"/>
      </w:r>
      <w:r>
        <w:rPr>
          <w:rFonts w:ascii="Arial" w:hAnsi="Arial" w:cs="Arial"/>
          <w:noProof/>
          <w:color w:val="000000"/>
          <w:sz w:val="24"/>
        </w:rPr>
        <w:t> </w:t>
      </w:r>
      <w:r>
        <w:rPr>
          <w:rFonts w:ascii="Arial" w:hAnsi="Arial" w:cs="Arial"/>
          <w:noProof/>
          <w:color w:val="000000"/>
          <w:sz w:val="24"/>
        </w:rPr>
        <w:t> </w:t>
      </w:r>
      <w:r>
        <w:rPr>
          <w:rFonts w:ascii="Arial" w:hAnsi="Arial" w:cs="Arial"/>
          <w:noProof/>
          <w:color w:val="000000"/>
          <w:sz w:val="24"/>
        </w:rPr>
        <w:t> </w:t>
      </w:r>
      <w:r>
        <w:rPr>
          <w:rFonts w:ascii="Arial" w:hAnsi="Arial" w:cs="Arial"/>
          <w:noProof/>
          <w:color w:val="000000"/>
          <w:sz w:val="24"/>
        </w:rPr>
        <w:t> </w:t>
      </w:r>
      <w:r>
        <w:rPr>
          <w:rFonts w:ascii="Arial" w:hAnsi="Arial" w:cs="Arial"/>
          <w:noProof/>
          <w:color w:val="000000"/>
          <w:sz w:val="24"/>
        </w:rPr>
        <w:t> </w:t>
      </w:r>
      <w:r>
        <w:rPr>
          <w:rFonts w:ascii="Arial" w:hAnsi="Arial" w:cs="Arial"/>
          <w:color w:val="000000"/>
          <w:sz w:val="24"/>
        </w:rPr>
        <w:fldChar w:fldCharType="end"/>
      </w:r>
    </w:p>
    <w:p w14:paraId="1919F242" w14:textId="77777777" w:rsidR="00BB2F00" w:rsidRDefault="00BB2F00" w:rsidP="00BB2F00">
      <w:pPr>
        <w:spacing w:before="120" w:after="120"/>
        <w:ind w:left="426" w:hanging="426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lastRenderedPageBreak/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6"/>
      <w:r>
        <w:rPr>
          <w:rFonts w:ascii="Arial" w:hAnsi="Arial" w:cs="Arial"/>
          <w:b/>
          <w:color w:val="000000"/>
          <w:sz w:val="24"/>
        </w:rPr>
        <w:instrText xml:space="preserve"> FORMCHECKBOX </w:instrText>
      </w:r>
      <w:r w:rsidR="00522AB7">
        <w:rPr>
          <w:rFonts w:ascii="Arial" w:hAnsi="Arial" w:cs="Arial"/>
          <w:b/>
          <w:color w:val="000000"/>
          <w:sz w:val="24"/>
        </w:rPr>
      </w:r>
      <w:r w:rsidR="00522AB7">
        <w:rPr>
          <w:rFonts w:ascii="Arial" w:hAnsi="Arial" w:cs="Arial"/>
          <w:b/>
          <w:color w:val="000000"/>
          <w:sz w:val="24"/>
        </w:rPr>
        <w:fldChar w:fldCharType="separate"/>
      </w:r>
      <w:r>
        <w:rPr>
          <w:rFonts w:ascii="Arial" w:hAnsi="Arial" w:cs="Arial"/>
          <w:b/>
          <w:color w:val="000000"/>
          <w:sz w:val="24"/>
        </w:rPr>
        <w:fldChar w:fldCharType="end"/>
      </w:r>
      <w:bookmarkEnd w:id="21"/>
      <w:r>
        <w:rPr>
          <w:rFonts w:ascii="Arial" w:hAnsi="Arial" w:cs="Arial"/>
          <w:b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>Their capacity to parent the children or young persons</w:t>
      </w:r>
    </w:p>
    <w:p w14:paraId="1919F243" w14:textId="77777777" w:rsidR="00BB2F00" w:rsidRDefault="00BB2F00" w:rsidP="00BB2F00">
      <w:pPr>
        <w:spacing w:before="120" w:after="120"/>
        <w:ind w:left="426" w:hanging="426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7"/>
      <w:r>
        <w:rPr>
          <w:rFonts w:ascii="Arial" w:hAnsi="Arial" w:cs="Arial"/>
          <w:color w:val="000000"/>
          <w:sz w:val="24"/>
        </w:rPr>
        <w:instrText xml:space="preserve"> FORMCHECKBOX </w:instrText>
      </w:r>
      <w:r w:rsidR="00522AB7">
        <w:rPr>
          <w:rFonts w:ascii="Arial" w:hAnsi="Arial" w:cs="Arial"/>
          <w:color w:val="000000"/>
          <w:sz w:val="24"/>
        </w:rPr>
      </w:r>
      <w:r w:rsidR="00522AB7">
        <w:rPr>
          <w:rFonts w:ascii="Arial" w:hAnsi="Arial" w:cs="Arial"/>
          <w:color w:val="000000"/>
          <w:sz w:val="24"/>
        </w:rPr>
        <w:fldChar w:fldCharType="separate"/>
      </w:r>
      <w:r>
        <w:rPr>
          <w:rFonts w:ascii="Arial" w:hAnsi="Arial" w:cs="Arial"/>
          <w:color w:val="000000"/>
          <w:sz w:val="24"/>
        </w:rPr>
        <w:fldChar w:fldCharType="end"/>
      </w:r>
      <w:bookmarkEnd w:id="22"/>
      <w:r>
        <w:rPr>
          <w:rFonts w:ascii="Arial" w:hAnsi="Arial" w:cs="Arial"/>
          <w:color w:val="000000"/>
          <w:sz w:val="24"/>
        </w:rPr>
        <w:tab/>
        <w:t>The extent to which any identified issues of concern are impacting upon parenting capacity</w:t>
      </w:r>
    </w:p>
    <w:p w14:paraId="1919F244" w14:textId="77777777" w:rsidR="00BB2F00" w:rsidRDefault="00BB2F00" w:rsidP="00BB2F00">
      <w:pPr>
        <w:spacing w:before="120" w:after="120"/>
        <w:ind w:left="426" w:hanging="426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8"/>
      <w:r>
        <w:rPr>
          <w:rFonts w:ascii="Arial" w:hAnsi="Arial" w:cs="Arial"/>
          <w:color w:val="000000"/>
          <w:sz w:val="24"/>
        </w:rPr>
        <w:instrText xml:space="preserve"> FORMCHECKBOX </w:instrText>
      </w:r>
      <w:r w:rsidR="00522AB7">
        <w:rPr>
          <w:rFonts w:ascii="Arial" w:hAnsi="Arial" w:cs="Arial"/>
          <w:color w:val="000000"/>
          <w:sz w:val="24"/>
        </w:rPr>
      </w:r>
      <w:r w:rsidR="00522AB7">
        <w:rPr>
          <w:rFonts w:ascii="Arial" w:hAnsi="Arial" w:cs="Arial"/>
          <w:color w:val="000000"/>
          <w:sz w:val="24"/>
        </w:rPr>
        <w:fldChar w:fldCharType="separate"/>
      </w:r>
      <w:r>
        <w:rPr>
          <w:rFonts w:ascii="Arial" w:hAnsi="Arial" w:cs="Arial"/>
          <w:color w:val="000000"/>
          <w:sz w:val="24"/>
        </w:rPr>
        <w:fldChar w:fldCharType="end"/>
      </w:r>
      <w:bookmarkEnd w:id="23"/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sz w:val="24"/>
        </w:rPr>
        <w:t xml:space="preserve">Their understanding of the child’s developmental, physical, psychological, </w:t>
      </w:r>
      <w:proofErr w:type="gramStart"/>
      <w:r>
        <w:rPr>
          <w:rFonts w:ascii="Arial" w:hAnsi="Arial" w:cs="Arial"/>
          <w:sz w:val="24"/>
        </w:rPr>
        <w:t>emotional</w:t>
      </w:r>
      <w:proofErr w:type="gramEnd"/>
      <w:r>
        <w:rPr>
          <w:rFonts w:ascii="Arial" w:hAnsi="Arial" w:cs="Arial"/>
          <w:sz w:val="24"/>
        </w:rPr>
        <w:t xml:space="preserve"> and educational needs and current and potential ability to meet those needs</w:t>
      </w:r>
    </w:p>
    <w:p w14:paraId="1919F245" w14:textId="77777777" w:rsidR="00BB2F00" w:rsidRDefault="00BB2F00" w:rsidP="00BB2F00">
      <w:pPr>
        <w:spacing w:before="120" w:after="120"/>
        <w:ind w:left="426" w:hanging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9"/>
      <w:r>
        <w:rPr>
          <w:rFonts w:ascii="Arial" w:hAnsi="Arial" w:cs="Arial"/>
          <w:sz w:val="24"/>
        </w:rPr>
        <w:instrText xml:space="preserve"> FORMCHECKBOX </w:instrText>
      </w:r>
      <w:r w:rsidR="00522AB7">
        <w:rPr>
          <w:rFonts w:ascii="Arial" w:hAnsi="Arial" w:cs="Arial"/>
          <w:sz w:val="24"/>
        </w:rPr>
      </w:r>
      <w:r w:rsidR="00522AB7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24"/>
      <w:r>
        <w:rPr>
          <w:rFonts w:ascii="Arial" w:hAnsi="Arial" w:cs="Arial"/>
          <w:sz w:val="24"/>
        </w:rPr>
        <w:tab/>
        <w:t>Their understanding of the child protection concerns which have led to the current court proceedings and their capacity and motivation to address those concerns</w:t>
      </w:r>
    </w:p>
    <w:p w14:paraId="1919F246" w14:textId="77777777" w:rsidR="00BB2F00" w:rsidRDefault="00BB2F00" w:rsidP="00BB2F00">
      <w:pPr>
        <w:spacing w:before="120" w:after="120"/>
        <w:ind w:left="426" w:hanging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0"/>
      <w:r>
        <w:rPr>
          <w:rFonts w:ascii="Arial" w:hAnsi="Arial" w:cs="Arial"/>
          <w:sz w:val="24"/>
        </w:rPr>
        <w:instrText xml:space="preserve"> FORMCHECKBOX </w:instrText>
      </w:r>
      <w:r w:rsidR="00522AB7">
        <w:rPr>
          <w:rFonts w:ascii="Arial" w:hAnsi="Arial" w:cs="Arial"/>
          <w:sz w:val="24"/>
        </w:rPr>
      </w:r>
      <w:r w:rsidR="00522AB7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25"/>
      <w:r>
        <w:rPr>
          <w:rFonts w:ascii="Arial" w:hAnsi="Arial" w:cs="Arial"/>
          <w:sz w:val="24"/>
        </w:rPr>
        <w:tab/>
        <w:t>Other specific issues to be addressed by the clinician:</w:t>
      </w:r>
    </w:p>
    <w:p w14:paraId="1919F247" w14:textId="77777777" w:rsidR="00BB2F00" w:rsidRDefault="00BB2F00" w:rsidP="00AD553C">
      <w:pPr>
        <w:pStyle w:val="ListParagraph"/>
        <w:numPr>
          <w:ilvl w:val="0"/>
          <w:numId w:val="26"/>
        </w:numPr>
        <w:tabs>
          <w:tab w:val="left" w:pos="1418"/>
        </w:tabs>
        <w:spacing w:before="120" w:after="120" w:line="276" w:lineRule="auto"/>
        <w:ind w:left="1418" w:hanging="567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4"/>
        </w:rPr>
        <w:instrText xml:space="preserve"> FORMTEXT </w:instrText>
      </w:r>
      <w:r>
        <w:rPr>
          <w:rFonts w:ascii="Arial" w:hAnsi="Arial" w:cs="Arial"/>
          <w:color w:val="000000"/>
          <w:sz w:val="24"/>
        </w:rPr>
      </w:r>
      <w:r>
        <w:rPr>
          <w:rFonts w:ascii="Arial" w:hAnsi="Arial" w:cs="Arial"/>
          <w:color w:val="000000"/>
          <w:sz w:val="24"/>
        </w:rPr>
        <w:fldChar w:fldCharType="separate"/>
      </w:r>
      <w:r>
        <w:rPr>
          <w:rFonts w:ascii="Arial" w:hAnsi="Arial" w:cs="Arial"/>
          <w:noProof/>
          <w:color w:val="000000"/>
          <w:sz w:val="24"/>
        </w:rPr>
        <w:t> </w:t>
      </w:r>
      <w:r>
        <w:rPr>
          <w:rFonts w:ascii="Arial" w:hAnsi="Arial" w:cs="Arial"/>
          <w:noProof/>
          <w:color w:val="000000"/>
          <w:sz w:val="24"/>
        </w:rPr>
        <w:t> </w:t>
      </w:r>
      <w:r>
        <w:rPr>
          <w:rFonts w:ascii="Arial" w:hAnsi="Arial" w:cs="Arial"/>
          <w:noProof/>
          <w:color w:val="000000"/>
          <w:sz w:val="24"/>
        </w:rPr>
        <w:t> </w:t>
      </w:r>
      <w:r>
        <w:rPr>
          <w:rFonts w:ascii="Arial" w:hAnsi="Arial" w:cs="Arial"/>
          <w:noProof/>
          <w:color w:val="000000"/>
          <w:sz w:val="24"/>
        </w:rPr>
        <w:t> </w:t>
      </w:r>
      <w:r>
        <w:rPr>
          <w:rFonts w:ascii="Arial" w:hAnsi="Arial" w:cs="Arial"/>
          <w:noProof/>
          <w:color w:val="000000"/>
          <w:sz w:val="24"/>
        </w:rPr>
        <w:t> </w:t>
      </w:r>
      <w:r>
        <w:rPr>
          <w:rFonts w:ascii="Arial" w:hAnsi="Arial" w:cs="Arial"/>
          <w:color w:val="000000"/>
          <w:sz w:val="24"/>
        </w:rPr>
        <w:fldChar w:fldCharType="end"/>
      </w:r>
    </w:p>
    <w:p w14:paraId="1919F248" w14:textId="77777777" w:rsidR="00BB2F00" w:rsidRDefault="00BB2F00" w:rsidP="00AD553C">
      <w:pPr>
        <w:pStyle w:val="ListParagraph"/>
        <w:numPr>
          <w:ilvl w:val="0"/>
          <w:numId w:val="26"/>
        </w:numPr>
        <w:tabs>
          <w:tab w:val="left" w:pos="1418"/>
        </w:tabs>
        <w:spacing w:before="120" w:after="120" w:line="276" w:lineRule="auto"/>
        <w:ind w:left="1418" w:hanging="567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fldChar w:fldCharType="begin">
          <w:ffData>
            <w:name w:val="Text40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4"/>
        </w:rPr>
        <w:instrText xml:space="preserve"> FORMTEXT </w:instrText>
      </w:r>
      <w:r>
        <w:rPr>
          <w:rFonts w:ascii="Arial" w:hAnsi="Arial" w:cs="Arial"/>
          <w:color w:val="000000"/>
          <w:sz w:val="24"/>
        </w:rPr>
      </w:r>
      <w:r>
        <w:rPr>
          <w:rFonts w:ascii="Arial" w:hAnsi="Arial" w:cs="Arial"/>
          <w:color w:val="000000"/>
          <w:sz w:val="24"/>
        </w:rPr>
        <w:fldChar w:fldCharType="separate"/>
      </w:r>
      <w:r>
        <w:rPr>
          <w:rFonts w:ascii="Arial" w:hAnsi="Arial" w:cs="Arial"/>
          <w:noProof/>
          <w:color w:val="000000"/>
          <w:sz w:val="24"/>
        </w:rPr>
        <w:t> </w:t>
      </w:r>
      <w:r>
        <w:rPr>
          <w:rFonts w:ascii="Arial" w:hAnsi="Arial" w:cs="Arial"/>
          <w:noProof/>
          <w:color w:val="000000"/>
          <w:sz w:val="24"/>
        </w:rPr>
        <w:t> </w:t>
      </w:r>
      <w:r>
        <w:rPr>
          <w:rFonts w:ascii="Arial" w:hAnsi="Arial" w:cs="Arial"/>
          <w:noProof/>
          <w:color w:val="000000"/>
          <w:sz w:val="24"/>
        </w:rPr>
        <w:t> </w:t>
      </w:r>
      <w:r>
        <w:rPr>
          <w:rFonts w:ascii="Arial" w:hAnsi="Arial" w:cs="Arial"/>
          <w:noProof/>
          <w:color w:val="000000"/>
          <w:sz w:val="24"/>
        </w:rPr>
        <w:t> </w:t>
      </w:r>
      <w:r>
        <w:rPr>
          <w:rFonts w:ascii="Arial" w:hAnsi="Arial" w:cs="Arial"/>
          <w:noProof/>
          <w:color w:val="000000"/>
          <w:sz w:val="24"/>
        </w:rPr>
        <w:t> </w:t>
      </w:r>
      <w:r>
        <w:rPr>
          <w:rFonts w:ascii="Arial" w:hAnsi="Arial" w:cs="Arial"/>
          <w:color w:val="000000"/>
          <w:sz w:val="24"/>
        </w:rPr>
        <w:fldChar w:fldCharType="end"/>
      </w:r>
    </w:p>
    <w:p w14:paraId="1919F249" w14:textId="77777777" w:rsidR="00BB2F00" w:rsidRPr="00872192" w:rsidRDefault="00BB2F00" w:rsidP="00AD553C">
      <w:pPr>
        <w:pStyle w:val="ListParagraph"/>
        <w:numPr>
          <w:ilvl w:val="0"/>
          <w:numId w:val="26"/>
        </w:numPr>
        <w:spacing w:before="120" w:after="120" w:line="276" w:lineRule="auto"/>
        <w:ind w:left="1418" w:hanging="567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z w:val="24"/>
        </w:rPr>
        <w:fldChar w:fldCharType="begin">
          <w:ffData>
            <w:name w:val="Text40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4"/>
        </w:rPr>
        <w:instrText xml:space="preserve"> FORMTEXT </w:instrText>
      </w:r>
      <w:r>
        <w:rPr>
          <w:rFonts w:ascii="Arial" w:hAnsi="Arial" w:cs="Arial"/>
          <w:color w:val="000000"/>
          <w:sz w:val="24"/>
        </w:rPr>
      </w:r>
      <w:r>
        <w:rPr>
          <w:rFonts w:ascii="Arial" w:hAnsi="Arial" w:cs="Arial"/>
          <w:color w:val="000000"/>
          <w:sz w:val="24"/>
        </w:rPr>
        <w:fldChar w:fldCharType="separate"/>
      </w:r>
      <w:r>
        <w:rPr>
          <w:rFonts w:ascii="Arial" w:hAnsi="Arial" w:cs="Arial"/>
          <w:noProof/>
          <w:color w:val="000000"/>
          <w:sz w:val="24"/>
        </w:rPr>
        <w:t> </w:t>
      </w:r>
      <w:r>
        <w:rPr>
          <w:rFonts w:ascii="Arial" w:hAnsi="Arial" w:cs="Arial"/>
          <w:noProof/>
          <w:color w:val="000000"/>
          <w:sz w:val="24"/>
        </w:rPr>
        <w:t> </w:t>
      </w:r>
      <w:r>
        <w:rPr>
          <w:rFonts w:ascii="Arial" w:hAnsi="Arial" w:cs="Arial"/>
          <w:noProof/>
          <w:color w:val="000000"/>
          <w:sz w:val="24"/>
        </w:rPr>
        <w:t> </w:t>
      </w:r>
      <w:r>
        <w:rPr>
          <w:rFonts w:ascii="Arial" w:hAnsi="Arial" w:cs="Arial"/>
          <w:noProof/>
          <w:color w:val="000000"/>
          <w:sz w:val="24"/>
        </w:rPr>
        <w:t> </w:t>
      </w:r>
      <w:r>
        <w:rPr>
          <w:rFonts w:ascii="Arial" w:hAnsi="Arial" w:cs="Arial"/>
          <w:noProof/>
          <w:color w:val="000000"/>
          <w:sz w:val="24"/>
        </w:rPr>
        <w:t> </w:t>
      </w:r>
      <w:r>
        <w:rPr>
          <w:rFonts w:ascii="Arial" w:hAnsi="Arial" w:cs="Arial"/>
          <w:color w:val="000000"/>
          <w:sz w:val="24"/>
        </w:rPr>
        <w:fldChar w:fldCharType="end"/>
      </w:r>
    </w:p>
    <w:p w14:paraId="1919F24A" w14:textId="77777777" w:rsidR="00900B31" w:rsidRDefault="00900B31" w:rsidP="00BB2F00">
      <w:pPr>
        <w:spacing w:before="120" w:after="120"/>
        <w:ind w:left="720" w:hanging="720"/>
        <w:rPr>
          <w:rFonts w:ascii="Arial" w:hAnsi="Arial" w:cs="Arial"/>
          <w:sz w:val="32"/>
        </w:rPr>
      </w:pPr>
      <w:r>
        <w:rPr>
          <w:rFonts w:ascii="Arial" w:hAnsi="Arial" w:cs="Arial"/>
          <w:b/>
          <w:color w:val="000000"/>
          <w:sz w:val="24"/>
        </w:rPr>
        <w:t>Recommendations</w:t>
      </w:r>
    </w:p>
    <w:p w14:paraId="1919F24B" w14:textId="77777777" w:rsidR="00BB2F00" w:rsidRPr="00BB2F00" w:rsidRDefault="00BB2F00" w:rsidP="00BB2F00">
      <w:pPr>
        <w:tabs>
          <w:tab w:val="left" w:pos="426"/>
        </w:tabs>
        <w:spacing w:before="120" w:after="120"/>
        <w:ind w:left="420" w:hanging="420"/>
        <w:rPr>
          <w:rFonts w:ascii="Arial" w:hAnsi="Arial" w:cs="Arial"/>
        </w:rPr>
      </w:pPr>
      <w:r>
        <w:rPr>
          <w:rFonts w:ascii="Arial" w:hAnsi="Arial" w:cs="Arial"/>
          <w:sz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1"/>
      <w:r>
        <w:rPr>
          <w:rFonts w:ascii="Arial" w:hAnsi="Arial" w:cs="Arial"/>
          <w:sz w:val="24"/>
        </w:rPr>
        <w:instrText xml:space="preserve"> FORMCHECKBOX </w:instrText>
      </w:r>
      <w:r w:rsidR="00522AB7">
        <w:rPr>
          <w:rFonts w:ascii="Arial" w:hAnsi="Arial" w:cs="Arial"/>
          <w:sz w:val="24"/>
        </w:rPr>
      </w:r>
      <w:r w:rsidR="00522AB7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26"/>
      <w:r>
        <w:rPr>
          <w:rFonts w:ascii="Arial" w:hAnsi="Arial" w:cs="Arial"/>
          <w:sz w:val="24"/>
        </w:rPr>
        <w:tab/>
        <w:t xml:space="preserve">Based on the assessment undertaken, any recommendations as to how the best interests of the </w:t>
      </w:r>
      <w:r w:rsidRPr="001562ED">
        <w:rPr>
          <w:rFonts w:ascii="Arial" w:hAnsi="Arial" w:cs="Arial"/>
          <w:sz w:val="24"/>
        </w:rPr>
        <w:t>children or young persons</w:t>
      </w:r>
      <w:r>
        <w:rPr>
          <w:rFonts w:ascii="Arial" w:hAnsi="Arial" w:cs="Arial"/>
          <w:sz w:val="24"/>
        </w:rPr>
        <w:t xml:space="preserve"> can be met </w:t>
      </w:r>
      <w:r w:rsidRPr="00BB2F00">
        <w:rPr>
          <w:rFonts w:ascii="Arial" w:hAnsi="Arial" w:cs="Arial"/>
        </w:rPr>
        <w:t>(for example: restoration, long term out-of-home care, contact needs, maintenance of cultural connections, therapy, treatment, interventions, other):</w:t>
      </w:r>
    </w:p>
    <w:p w14:paraId="1919F24C" w14:textId="77777777" w:rsidR="00900B31" w:rsidRDefault="00BB2F00" w:rsidP="00AD553C">
      <w:pPr>
        <w:pStyle w:val="ListParagraph"/>
        <w:numPr>
          <w:ilvl w:val="0"/>
          <w:numId w:val="27"/>
        </w:numPr>
        <w:spacing w:before="120" w:after="120" w:line="276" w:lineRule="auto"/>
        <w:ind w:left="1418" w:hanging="567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fldChar w:fldCharType="begin">
          <w:ffData>
            <w:name w:val="Text40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4"/>
        </w:rPr>
        <w:instrText xml:space="preserve"> FORMTEXT </w:instrText>
      </w:r>
      <w:r>
        <w:rPr>
          <w:rFonts w:ascii="Arial" w:hAnsi="Arial" w:cs="Arial"/>
          <w:color w:val="000000"/>
          <w:sz w:val="24"/>
        </w:rPr>
      </w:r>
      <w:r>
        <w:rPr>
          <w:rFonts w:ascii="Arial" w:hAnsi="Arial" w:cs="Arial"/>
          <w:color w:val="000000"/>
          <w:sz w:val="24"/>
        </w:rPr>
        <w:fldChar w:fldCharType="separate"/>
      </w:r>
      <w:r>
        <w:rPr>
          <w:rFonts w:ascii="Arial" w:hAnsi="Arial" w:cs="Arial"/>
          <w:noProof/>
          <w:color w:val="000000"/>
          <w:sz w:val="24"/>
        </w:rPr>
        <w:t> </w:t>
      </w:r>
      <w:r>
        <w:rPr>
          <w:rFonts w:ascii="Arial" w:hAnsi="Arial" w:cs="Arial"/>
          <w:noProof/>
          <w:color w:val="000000"/>
          <w:sz w:val="24"/>
        </w:rPr>
        <w:t> </w:t>
      </w:r>
      <w:r>
        <w:rPr>
          <w:rFonts w:ascii="Arial" w:hAnsi="Arial" w:cs="Arial"/>
          <w:noProof/>
          <w:color w:val="000000"/>
          <w:sz w:val="24"/>
        </w:rPr>
        <w:t> </w:t>
      </w:r>
      <w:r>
        <w:rPr>
          <w:rFonts w:ascii="Arial" w:hAnsi="Arial" w:cs="Arial"/>
          <w:noProof/>
          <w:color w:val="000000"/>
          <w:sz w:val="24"/>
        </w:rPr>
        <w:t> </w:t>
      </w:r>
      <w:r>
        <w:rPr>
          <w:rFonts w:ascii="Arial" w:hAnsi="Arial" w:cs="Arial"/>
          <w:noProof/>
          <w:color w:val="000000"/>
          <w:sz w:val="24"/>
        </w:rPr>
        <w:t> </w:t>
      </w:r>
      <w:r>
        <w:rPr>
          <w:rFonts w:ascii="Arial" w:hAnsi="Arial" w:cs="Arial"/>
          <w:color w:val="000000"/>
          <w:sz w:val="24"/>
        </w:rPr>
        <w:fldChar w:fldCharType="end"/>
      </w:r>
    </w:p>
    <w:p w14:paraId="1919F24D" w14:textId="77777777" w:rsidR="00BB2F00" w:rsidRPr="00BB2F00" w:rsidRDefault="00BB2F00" w:rsidP="00AD553C">
      <w:pPr>
        <w:pStyle w:val="ListParagraph"/>
        <w:numPr>
          <w:ilvl w:val="0"/>
          <w:numId w:val="27"/>
        </w:numPr>
        <w:spacing w:before="120" w:after="120" w:line="276" w:lineRule="auto"/>
        <w:ind w:left="1418" w:hanging="567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fldChar w:fldCharType="begin">
          <w:ffData>
            <w:name w:val="Text40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4"/>
        </w:rPr>
        <w:instrText xml:space="preserve"> FORMTEXT </w:instrText>
      </w:r>
      <w:r>
        <w:rPr>
          <w:rFonts w:ascii="Arial" w:hAnsi="Arial" w:cs="Arial"/>
          <w:color w:val="000000"/>
          <w:sz w:val="24"/>
        </w:rPr>
      </w:r>
      <w:r>
        <w:rPr>
          <w:rFonts w:ascii="Arial" w:hAnsi="Arial" w:cs="Arial"/>
          <w:color w:val="000000"/>
          <w:sz w:val="24"/>
        </w:rPr>
        <w:fldChar w:fldCharType="separate"/>
      </w:r>
      <w:r>
        <w:rPr>
          <w:rFonts w:ascii="Arial" w:hAnsi="Arial" w:cs="Arial"/>
          <w:noProof/>
          <w:color w:val="000000"/>
          <w:sz w:val="24"/>
        </w:rPr>
        <w:t> </w:t>
      </w:r>
      <w:r>
        <w:rPr>
          <w:rFonts w:ascii="Arial" w:hAnsi="Arial" w:cs="Arial"/>
          <w:noProof/>
          <w:color w:val="000000"/>
          <w:sz w:val="24"/>
        </w:rPr>
        <w:t> </w:t>
      </w:r>
      <w:r>
        <w:rPr>
          <w:rFonts w:ascii="Arial" w:hAnsi="Arial" w:cs="Arial"/>
          <w:noProof/>
          <w:color w:val="000000"/>
          <w:sz w:val="24"/>
        </w:rPr>
        <w:t> </w:t>
      </w:r>
      <w:r>
        <w:rPr>
          <w:rFonts w:ascii="Arial" w:hAnsi="Arial" w:cs="Arial"/>
          <w:noProof/>
          <w:color w:val="000000"/>
          <w:sz w:val="24"/>
        </w:rPr>
        <w:t> </w:t>
      </w:r>
      <w:r>
        <w:rPr>
          <w:rFonts w:ascii="Arial" w:hAnsi="Arial" w:cs="Arial"/>
          <w:noProof/>
          <w:color w:val="000000"/>
          <w:sz w:val="24"/>
        </w:rPr>
        <w:t> </w:t>
      </w:r>
      <w:r>
        <w:rPr>
          <w:rFonts w:ascii="Arial" w:hAnsi="Arial" w:cs="Arial"/>
          <w:color w:val="000000"/>
          <w:sz w:val="24"/>
        </w:rPr>
        <w:fldChar w:fldCharType="end"/>
      </w:r>
    </w:p>
    <w:p w14:paraId="1919F24E" w14:textId="77777777" w:rsidR="00900B31" w:rsidRDefault="00900B31" w:rsidP="00BB2F00">
      <w:pPr>
        <w:pStyle w:val="Heading2"/>
      </w:pPr>
      <w:r>
        <w:t>C</w:t>
      </w:r>
      <w:r w:rsidR="00BB2F00">
        <w:t>linician</w:t>
      </w:r>
    </w:p>
    <w:p w14:paraId="1919F24F" w14:textId="77777777" w:rsidR="00900B31" w:rsidRDefault="00900B31" w:rsidP="00BB2F00">
      <w:pPr>
        <w:spacing w:before="120"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Clinic Director is responsible for allocating assessments to the person he or she considers most appropriate (</w:t>
      </w:r>
      <w:r w:rsidR="00974A78">
        <w:rPr>
          <w:rFonts w:ascii="Arial" w:hAnsi="Arial" w:cs="Arial"/>
          <w:sz w:val="24"/>
        </w:rPr>
        <w:t xml:space="preserve">rule </w:t>
      </w:r>
      <w:r>
        <w:rPr>
          <w:rFonts w:ascii="Arial" w:hAnsi="Arial" w:cs="Arial"/>
          <w:sz w:val="24"/>
        </w:rPr>
        <w:t>35, Children’s Court Rule</w:t>
      </w:r>
      <w:r w:rsidR="00764A58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 2000). </w:t>
      </w:r>
      <w:proofErr w:type="gramStart"/>
      <w:r>
        <w:rPr>
          <w:rFonts w:ascii="Arial" w:hAnsi="Arial" w:cs="Arial"/>
          <w:sz w:val="24"/>
        </w:rPr>
        <w:t>Nevertheless</w:t>
      </w:r>
      <w:proofErr w:type="gramEnd"/>
      <w:r>
        <w:rPr>
          <w:rFonts w:ascii="Arial" w:hAnsi="Arial" w:cs="Arial"/>
          <w:sz w:val="24"/>
        </w:rPr>
        <w:t xml:space="preserve"> if the court has any particular requests in relation to the clinician </w:t>
      </w:r>
      <w:r w:rsidR="00BA34CB">
        <w:rPr>
          <w:rFonts w:ascii="Arial" w:hAnsi="Arial" w:cs="Arial"/>
          <w:sz w:val="24"/>
        </w:rPr>
        <w:t xml:space="preserve">doing </w:t>
      </w:r>
      <w:r>
        <w:rPr>
          <w:rFonts w:ascii="Arial" w:hAnsi="Arial" w:cs="Arial"/>
          <w:sz w:val="24"/>
        </w:rPr>
        <w:t xml:space="preserve">the assessment, these </w:t>
      </w:r>
      <w:r w:rsidR="00BA34CB">
        <w:rPr>
          <w:rFonts w:ascii="Arial" w:hAnsi="Arial" w:cs="Arial"/>
          <w:sz w:val="24"/>
        </w:rPr>
        <w:t xml:space="preserve">can </w:t>
      </w:r>
      <w:r>
        <w:rPr>
          <w:rFonts w:ascii="Arial" w:hAnsi="Arial" w:cs="Arial"/>
          <w:sz w:val="24"/>
        </w:rPr>
        <w:t>be noted below for the Director’s consideration:</w:t>
      </w:r>
    </w:p>
    <w:p w14:paraId="1919F250" w14:textId="77777777" w:rsidR="00BB2F00" w:rsidRDefault="00BB2F00" w:rsidP="00BB2F00">
      <w:pPr>
        <w:tabs>
          <w:tab w:val="left" w:pos="426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  <w:sz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2"/>
      <w:r>
        <w:rPr>
          <w:rFonts w:ascii="Arial" w:hAnsi="Arial" w:cs="Arial"/>
          <w:sz w:val="24"/>
        </w:rPr>
        <w:instrText xml:space="preserve"> FORMCHECKBOX </w:instrText>
      </w:r>
      <w:r w:rsidR="00522AB7">
        <w:rPr>
          <w:rFonts w:ascii="Arial" w:hAnsi="Arial" w:cs="Arial"/>
          <w:sz w:val="24"/>
        </w:rPr>
      </w:r>
      <w:r w:rsidR="00522AB7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27"/>
      <w:r>
        <w:rPr>
          <w:rFonts w:ascii="Arial" w:hAnsi="Arial" w:cs="Arial"/>
          <w:sz w:val="24"/>
        </w:rPr>
        <w:tab/>
        <w:t xml:space="preserve">Clinician with specific expertise in </w:t>
      </w:r>
      <w:r w:rsidRPr="00BB2F00">
        <w:rPr>
          <w:rFonts w:ascii="Arial" w:hAnsi="Arial" w:cs="Arial"/>
        </w:rPr>
        <w:t>[NOTE: State area or field and reason]</w:t>
      </w:r>
    </w:p>
    <w:p w14:paraId="1919F251" w14:textId="77777777" w:rsidR="00BB2F00" w:rsidRDefault="00BB2F00" w:rsidP="00AD553C">
      <w:pPr>
        <w:pStyle w:val="ListParagraph"/>
        <w:numPr>
          <w:ilvl w:val="0"/>
          <w:numId w:val="28"/>
        </w:numPr>
        <w:spacing w:before="120" w:after="120" w:line="276" w:lineRule="auto"/>
        <w:ind w:left="1418" w:hanging="567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fldChar w:fldCharType="begin">
          <w:ffData>
            <w:name w:val="Text40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4"/>
        </w:rPr>
        <w:instrText xml:space="preserve"> FORMTEXT </w:instrText>
      </w:r>
      <w:r>
        <w:rPr>
          <w:rFonts w:ascii="Arial" w:hAnsi="Arial" w:cs="Arial"/>
          <w:color w:val="000000"/>
          <w:sz w:val="24"/>
        </w:rPr>
      </w:r>
      <w:r>
        <w:rPr>
          <w:rFonts w:ascii="Arial" w:hAnsi="Arial" w:cs="Arial"/>
          <w:color w:val="000000"/>
          <w:sz w:val="24"/>
        </w:rPr>
        <w:fldChar w:fldCharType="separate"/>
      </w:r>
      <w:r>
        <w:rPr>
          <w:rFonts w:ascii="Arial" w:hAnsi="Arial" w:cs="Arial"/>
          <w:noProof/>
          <w:color w:val="000000"/>
          <w:sz w:val="24"/>
        </w:rPr>
        <w:t> </w:t>
      </w:r>
      <w:r>
        <w:rPr>
          <w:rFonts w:ascii="Arial" w:hAnsi="Arial" w:cs="Arial"/>
          <w:noProof/>
          <w:color w:val="000000"/>
          <w:sz w:val="24"/>
        </w:rPr>
        <w:t> </w:t>
      </w:r>
      <w:r>
        <w:rPr>
          <w:rFonts w:ascii="Arial" w:hAnsi="Arial" w:cs="Arial"/>
          <w:noProof/>
          <w:color w:val="000000"/>
          <w:sz w:val="24"/>
        </w:rPr>
        <w:t> </w:t>
      </w:r>
      <w:r>
        <w:rPr>
          <w:rFonts w:ascii="Arial" w:hAnsi="Arial" w:cs="Arial"/>
          <w:noProof/>
          <w:color w:val="000000"/>
          <w:sz w:val="24"/>
        </w:rPr>
        <w:t> </w:t>
      </w:r>
      <w:r>
        <w:rPr>
          <w:rFonts w:ascii="Arial" w:hAnsi="Arial" w:cs="Arial"/>
          <w:noProof/>
          <w:color w:val="000000"/>
          <w:sz w:val="24"/>
        </w:rPr>
        <w:t> </w:t>
      </w:r>
      <w:r>
        <w:rPr>
          <w:rFonts w:ascii="Arial" w:hAnsi="Arial" w:cs="Arial"/>
          <w:color w:val="000000"/>
          <w:sz w:val="24"/>
        </w:rPr>
        <w:fldChar w:fldCharType="end"/>
      </w:r>
    </w:p>
    <w:p w14:paraId="1919F252" w14:textId="77777777" w:rsidR="00BB2F00" w:rsidRPr="00BB2F00" w:rsidRDefault="00BB2F00" w:rsidP="00AD553C">
      <w:pPr>
        <w:pStyle w:val="ListParagraph"/>
        <w:numPr>
          <w:ilvl w:val="0"/>
          <w:numId w:val="28"/>
        </w:numPr>
        <w:spacing w:before="120" w:after="120" w:line="276" w:lineRule="auto"/>
        <w:ind w:left="1418" w:hanging="567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fldChar w:fldCharType="begin">
          <w:ffData>
            <w:name w:val="Text40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4"/>
        </w:rPr>
        <w:instrText xml:space="preserve"> FORMTEXT </w:instrText>
      </w:r>
      <w:r>
        <w:rPr>
          <w:rFonts w:ascii="Arial" w:hAnsi="Arial" w:cs="Arial"/>
          <w:color w:val="000000"/>
          <w:sz w:val="24"/>
        </w:rPr>
      </w:r>
      <w:r>
        <w:rPr>
          <w:rFonts w:ascii="Arial" w:hAnsi="Arial" w:cs="Arial"/>
          <w:color w:val="000000"/>
          <w:sz w:val="24"/>
        </w:rPr>
        <w:fldChar w:fldCharType="separate"/>
      </w:r>
      <w:r>
        <w:rPr>
          <w:rFonts w:ascii="Arial" w:hAnsi="Arial" w:cs="Arial"/>
          <w:noProof/>
          <w:color w:val="000000"/>
          <w:sz w:val="24"/>
        </w:rPr>
        <w:t> </w:t>
      </w:r>
      <w:r>
        <w:rPr>
          <w:rFonts w:ascii="Arial" w:hAnsi="Arial" w:cs="Arial"/>
          <w:noProof/>
          <w:color w:val="000000"/>
          <w:sz w:val="24"/>
        </w:rPr>
        <w:t> </w:t>
      </w:r>
      <w:r>
        <w:rPr>
          <w:rFonts w:ascii="Arial" w:hAnsi="Arial" w:cs="Arial"/>
          <w:noProof/>
          <w:color w:val="000000"/>
          <w:sz w:val="24"/>
        </w:rPr>
        <w:t> </w:t>
      </w:r>
      <w:r>
        <w:rPr>
          <w:rFonts w:ascii="Arial" w:hAnsi="Arial" w:cs="Arial"/>
          <w:noProof/>
          <w:color w:val="000000"/>
          <w:sz w:val="24"/>
        </w:rPr>
        <w:t> </w:t>
      </w:r>
      <w:r>
        <w:rPr>
          <w:rFonts w:ascii="Arial" w:hAnsi="Arial" w:cs="Arial"/>
          <w:noProof/>
          <w:color w:val="000000"/>
          <w:sz w:val="24"/>
        </w:rPr>
        <w:t> </w:t>
      </w:r>
      <w:r>
        <w:rPr>
          <w:rFonts w:ascii="Arial" w:hAnsi="Arial" w:cs="Arial"/>
          <w:color w:val="000000"/>
          <w:sz w:val="24"/>
        </w:rPr>
        <w:fldChar w:fldCharType="end"/>
      </w:r>
    </w:p>
    <w:p w14:paraId="1919F253" w14:textId="77777777" w:rsidR="00BB2F00" w:rsidRPr="00907DD8" w:rsidRDefault="00907DD8" w:rsidP="00BB2F00">
      <w:pPr>
        <w:tabs>
          <w:tab w:val="left" w:pos="426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  <w:sz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3"/>
      <w:r>
        <w:rPr>
          <w:rFonts w:ascii="Arial" w:hAnsi="Arial" w:cs="Arial"/>
          <w:sz w:val="22"/>
        </w:rPr>
        <w:instrText xml:space="preserve"> FORMCHECKBOX </w:instrText>
      </w:r>
      <w:r w:rsidR="00522AB7">
        <w:rPr>
          <w:rFonts w:ascii="Arial" w:hAnsi="Arial" w:cs="Arial"/>
          <w:sz w:val="22"/>
        </w:rPr>
      </w:r>
      <w:r w:rsidR="00522AB7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28"/>
      <w:r>
        <w:rPr>
          <w:rFonts w:ascii="Arial" w:hAnsi="Arial" w:cs="Arial"/>
          <w:sz w:val="22"/>
        </w:rPr>
        <w:tab/>
      </w:r>
      <w:r w:rsidRPr="00907DD8">
        <w:rPr>
          <w:rFonts w:ascii="Arial" w:hAnsi="Arial" w:cs="Arial"/>
          <w:sz w:val="24"/>
        </w:rPr>
        <w:t xml:space="preserve">Specific </w:t>
      </w:r>
      <w:r w:rsidR="00BA34CB">
        <w:rPr>
          <w:rFonts w:ascii="Arial" w:hAnsi="Arial" w:cs="Arial"/>
          <w:sz w:val="24"/>
        </w:rPr>
        <w:t>c</w:t>
      </w:r>
      <w:r w:rsidRPr="00907DD8">
        <w:rPr>
          <w:rFonts w:ascii="Arial" w:hAnsi="Arial" w:cs="Arial"/>
          <w:sz w:val="24"/>
        </w:rPr>
        <w:t xml:space="preserve">linician recommended </w:t>
      </w:r>
      <w:r>
        <w:rPr>
          <w:rFonts w:ascii="Arial" w:hAnsi="Arial" w:cs="Arial"/>
        </w:rPr>
        <w:t>[NOTE: State name and reason]</w:t>
      </w:r>
    </w:p>
    <w:p w14:paraId="1919F254" w14:textId="77777777" w:rsidR="00907DD8" w:rsidRDefault="00907DD8" w:rsidP="00AD553C">
      <w:pPr>
        <w:pStyle w:val="ListParagraph"/>
        <w:numPr>
          <w:ilvl w:val="0"/>
          <w:numId w:val="29"/>
        </w:numPr>
        <w:spacing w:before="120" w:after="120" w:line="276" w:lineRule="auto"/>
        <w:ind w:left="1418" w:hanging="567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fldChar w:fldCharType="begin">
          <w:ffData>
            <w:name w:val="Text40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4"/>
        </w:rPr>
        <w:instrText xml:space="preserve"> FORMTEXT </w:instrText>
      </w:r>
      <w:r>
        <w:rPr>
          <w:rFonts w:ascii="Arial" w:hAnsi="Arial" w:cs="Arial"/>
          <w:color w:val="000000"/>
          <w:sz w:val="24"/>
        </w:rPr>
      </w:r>
      <w:r>
        <w:rPr>
          <w:rFonts w:ascii="Arial" w:hAnsi="Arial" w:cs="Arial"/>
          <w:color w:val="000000"/>
          <w:sz w:val="24"/>
        </w:rPr>
        <w:fldChar w:fldCharType="separate"/>
      </w:r>
      <w:r>
        <w:rPr>
          <w:rFonts w:ascii="Arial" w:hAnsi="Arial" w:cs="Arial"/>
          <w:noProof/>
          <w:color w:val="000000"/>
          <w:sz w:val="24"/>
        </w:rPr>
        <w:t> </w:t>
      </w:r>
      <w:r>
        <w:rPr>
          <w:rFonts w:ascii="Arial" w:hAnsi="Arial" w:cs="Arial"/>
          <w:noProof/>
          <w:color w:val="000000"/>
          <w:sz w:val="24"/>
        </w:rPr>
        <w:t> </w:t>
      </w:r>
      <w:r>
        <w:rPr>
          <w:rFonts w:ascii="Arial" w:hAnsi="Arial" w:cs="Arial"/>
          <w:noProof/>
          <w:color w:val="000000"/>
          <w:sz w:val="24"/>
        </w:rPr>
        <w:t> </w:t>
      </w:r>
      <w:r>
        <w:rPr>
          <w:rFonts w:ascii="Arial" w:hAnsi="Arial" w:cs="Arial"/>
          <w:noProof/>
          <w:color w:val="000000"/>
          <w:sz w:val="24"/>
        </w:rPr>
        <w:t> </w:t>
      </w:r>
      <w:r>
        <w:rPr>
          <w:rFonts w:ascii="Arial" w:hAnsi="Arial" w:cs="Arial"/>
          <w:noProof/>
          <w:color w:val="000000"/>
          <w:sz w:val="24"/>
        </w:rPr>
        <w:t> </w:t>
      </w:r>
      <w:r>
        <w:rPr>
          <w:rFonts w:ascii="Arial" w:hAnsi="Arial" w:cs="Arial"/>
          <w:color w:val="000000"/>
          <w:sz w:val="24"/>
        </w:rPr>
        <w:fldChar w:fldCharType="end"/>
      </w:r>
    </w:p>
    <w:p w14:paraId="1919F255" w14:textId="77777777" w:rsidR="00907DD8" w:rsidRPr="00BB2F00" w:rsidRDefault="00907DD8" w:rsidP="00AD553C">
      <w:pPr>
        <w:pStyle w:val="ListParagraph"/>
        <w:numPr>
          <w:ilvl w:val="0"/>
          <w:numId w:val="29"/>
        </w:numPr>
        <w:spacing w:before="120" w:after="120" w:line="276" w:lineRule="auto"/>
        <w:ind w:left="1418" w:hanging="567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fldChar w:fldCharType="begin">
          <w:ffData>
            <w:name w:val="Text40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4"/>
        </w:rPr>
        <w:instrText xml:space="preserve"> FORMTEXT </w:instrText>
      </w:r>
      <w:r>
        <w:rPr>
          <w:rFonts w:ascii="Arial" w:hAnsi="Arial" w:cs="Arial"/>
          <w:color w:val="000000"/>
          <w:sz w:val="24"/>
        </w:rPr>
      </w:r>
      <w:r>
        <w:rPr>
          <w:rFonts w:ascii="Arial" w:hAnsi="Arial" w:cs="Arial"/>
          <w:color w:val="000000"/>
          <w:sz w:val="24"/>
        </w:rPr>
        <w:fldChar w:fldCharType="separate"/>
      </w:r>
      <w:r>
        <w:rPr>
          <w:rFonts w:ascii="Arial" w:hAnsi="Arial" w:cs="Arial"/>
          <w:noProof/>
          <w:color w:val="000000"/>
          <w:sz w:val="24"/>
        </w:rPr>
        <w:t> </w:t>
      </w:r>
      <w:r>
        <w:rPr>
          <w:rFonts w:ascii="Arial" w:hAnsi="Arial" w:cs="Arial"/>
          <w:noProof/>
          <w:color w:val="000000"/>
          <w:sz w:val="24"/>
        </w:rPr>
        <w:t> </w:t>
      </w:r>
      <w:r>
        <w:rPr>
          <w:rFonts w:ascii="Arial" w:hAnsi="Arial" w:cs="Arial"/>
          <w:noProof/>
          <w:color w:val="000000"/>
          <w:sz w:val="24"/>
        </w:rPr>
        <w:t> </w:t>
      </w:r>
      <w:r>
        <w:rPr>
          <w:rFonts w:ascii="Arial" w:hAnsi="Arial" w:cs="Arial"/>
          <w:noProof/>
          <w:color w:val="000000"/>
          <w:sz w:val="24"/>
        </w:rPr>
        <w:t> </w:t>
      </w:r>
      <w:r>
        <w:rPr>
          <w:rFonts w:ascii="Arial" w:hAnsi="Arial" w:cs="Arial"/>
          <w:noProof/>
          <w:color w:val="000000"/>
          <w:sz w:val="24"/>
        </w:rPr>
        <w:t> </w:t>
      </w:r>
      <w:r>
        <w:rPr>
          <w:rFonts w:ascii="Arial" w:hAnsi="Arial" w:cs="Arial"/>
          <w:color w:val="000000"/>
          <w:sz w:val="24"/>
        </w:rPr>
        <w:fldChar w:fldCharType="end"/>
      </w:r>
    </w:p>
    <w:p w14:paraId="1919F256" w14:textId="77777777" w:rsidR="00907DD8" w:rsidRPr="00907DD8" w:rsidRDefault="00907DD8" w:rsidP="00907DD8">
      <w:pPr>
        <w:tabs>
          <w:tab w:val="left" w:pos="426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  <w:sz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522AB7">
        <w:rPr>
          <w:rFonts w:ascii="Arial" w:hAnsi="Arial" w:cs="Arial"/>
          <w:sz w:val="22"/>
        </w:rPr>
      </w:r>
      <w:r w:rsidR="00522AB7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ab/>
      </w:r>
      <w:r w:rsidRPr="00907DD8">
        <w:rPr>
          <w:rFonts w:ascii="Arial" w:hAnsi="Arial" w:cs="Arial"/>
          <w:sz w:val="24"/>
        </w:rPr>
        <w:t xml:space="preserve">Specific </w:t>
      </w:r>
      <w:r w:rsidR="00BA34CB">
        <w:rPr>
          <w:rFonts w:ascii="Arial" w:hAnsi="Arial" w:cs="Arial"/>
          <w:sz w:val="24"/>
        </w:rPr>
        <w:t>c</w:t>
      </w:r>
      <w:r w:rsidRPr="00907DD8">
        <w:rPr>
          <w:rFonts w:ascii="Arial" w:hAnsi="Arial" w:cs="Arial"/>
          <w:sz w:val="24"/>
        </w:rPr>
        <w:t xml:space="preserve">linician </w:t>
      </w:r>
      <w:r>
        <w:rPr>
          <w:rFonts w:ascii="Arial" w:hAnsi="Arial" w:cs="Arial"/>
          <w:b/>
          <w:sz w:val="24"/>
        </w:rPr>
        <w:t xml:space="preserve">not </w:t>
      </w:r>
      <w:r w:rsidRPr="00907DD8">
        <w:rPr>
          <w:rFonts w:ascii="Arial" w:hAnsi="Arial" w:cs="Arial"/>
          <w:sz w:val="24"/>
        </w:rPr>
        <w:t xml:space="preserve">recommended </w:t>
      </w:r>
      <w:r>
        <w:rPr>
          <w:rFonts w:ascii="Arial" w:hAnsi="Arial" w:cs="Arial"/>
        </w:rPr>
        <w:t>[NOTE: State name and reason]</w:t>
      </w:r>
    </w:p>
    <w:p w14:paraId="1919F257" w14:textId="77777777" w:rsidR="00907DD8" w:rsidRDefault="00907DD8" w:rsidP="00AD553C">
      <w:pPr>
        <w:pStyle w:val="ListParagraph"/>
        <w:numPr>
          <w:ilvl w:val="0"/>
          <w:numId w:val="30"/>
        </w:numPr>
        <w:spacing w:before="120" w:after="120" w:line="276" w:lineRule="auto"/>
        <w:ind w:left="1418" w:hanging="567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fldChar w:fldCharType="begin">
          <w:ffData>
            <w:name w:val="Text40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4"/>
        </w:rPr>
        <w:instrText xml:space="preserve"> FORMTEXT </w:instrText>
      </w:r>
      <w:r>
        <w:rPr>
          <w:rFonts w:ascii="Arial" w:hAnsi="Arial" w:cs="Arial"/>
          <w:color w:val="000000"/>
          <w:sz w:val="24"/>
        </w:rPr>
      </w:r>
      <w:r>
        <w:rPr>
          <w:rFonts w:ascii="Arial" w:hAnsi="Arial" w:cs="Arial"/>
          <w:color w:val="000000"/>
          <w:sz w:val="24"/>
        </w:rPr>
        <w:fldChar w:fldCharType="separate"/>
      </w:r>
      <w:r>
        <w:rPr>
          <w:rFonts w:ascii="Arial" w:hAnsi="Arial" w:cs="Arial"/>
          <w:noProof/>
          <w:color w:val="000000"/>
          <w:sz w:val="24"/>
        </w:rPr>
        <w:t> </w:t>
      </w:r>
      <w:r>
        <w:rPr>
          <w:rFonts w:ascii="Arial" w:hAnsi="Arial" w:cs="Arial"/>
          <w:noProof/>
          <w:color w:val="000000"/>
          <w:sz w:val="24"/>
        </w:rPr>
        <w:t> </w:t>
      </w:r>
      <w:r>
        <w:rPr>
          <w:rFonts w:ascii="Arial" w:hAnsi="Arial" w:cs="Arial"/>
          <w:noProof/>
          <w:color w:val="000000"/>
          <w:sz w:val="24"/>
        </w:rPr>
        <w:t> </w:t>
      </w:r>
      <w:r>
        <w:rPr>
          <w:rFonts w:ascii="Arial" w:hAnsi="Arial" w:cs="Arial"/>
          <w:noProof/>
          <w:color w:val="000000"/>
          <w:sz w:val="24"/>
        </w:rPr>
        <w:t> </w:t>
      </w:r>
      <w:r>
        <w:rPr>
          <w:rFonts w:ascii="Arial" w:hAnsi="Arial" w:cs="Arial"/>
          <w:noProof/>
          <w:color w:val="000000"/>
          <w:sz w:val="24"/>
        </w:rPr>
        <w:t> </w:t>
      </w:r>
      <w:r>
        <w:rPr>
          <w:rFonts w:ascii="Arial" w:hAnsi="Arial" w:cs="Arial"/>
          <w:color w:val="000000"/>
          <w:sz w:val="24"/>
        </w:rPr>
        <w:fldChar w:fldCharType="end"/>
      </w:r>
    </w:p>
    <w:p w14:paraId="1919F258" w14:textId="77777777" w:rsidR="00907DD8" w:rsidRPr="00BB2F00" w:rsidRDefault="00907DD8" w:rsidP="00AD553C">
      <w:pPr>
        <w:pStyle w:val="ListParagraph"/>
        <w:numPr>
          <w:ilvl w:val="0"/>
          <w:numId w:val="30"/>
        </w:numPr>
        <w:spacing w:before="120" w:after="120" w:line="276" w:lineRule="auto"/>
        <w:ind w:left="1418" w:hanging="567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fldChar w:fldCharType="begin">
          <w:ffData>
            <w:name w:val="Text40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4"/>
        </w:rPr>
        <w:instrText xml:space="preserve"> FORMTEXT </w:instrText>
      </w:r>
      <w:r>
        <w:rPr>
          <w:rFonts w:ascii="Arial" w:hAnsi="Arial" w:cs="Arial"/>
          <w:color w:val="000000"/>
          <w:sz w:val="24"/>
        </w:rPr>
      </w:r>
      <w:r>
        <w:rPr>
          <w:rFonts w:ascii="Arial" w:hAnsi="Arial" w:cs="Arial"/>
          <w:color w:val="000000"/>
          <w:sz w:val="24"/>
        </w:rPr>
        <w:fldChar w:fldCharType="separate"/>
      </w:r>
      <w:r>
        <w:rPr>
          <w:rFonts w:ascii="Arial" w:hAnsi="Arial" w:cs="Arial"/>
          <w:noProof/>
          <w:color w:val="000000"/>
          <w:sz w:val="24"/>
        </w:rPr>
        <w:t> </w:t>
      </w:r>
      <w:r>
        <w:rPr>
          <w:rFonts w:ascii="Arial" w:hAnsi="Arial" w:cs="Arial"/>
          <w:noProof/>
          <w:color w:val="000000"/>
          <w:sz w:val="24"/>
        </w:rPr>
        <w:t> </w:t>
      </w:r>
      <w:r>
        <w:rPr>
          <w:rFonts w:ascii="Arial" w:hAnsi="Arial" w:cs="Arial"/>
          <w:noProof/>
          <w:color w:val="000000"/>
          <w:sz w:val="24"/>
        </w:rPr>
        <w:t> </w:t>
      </w:r>
      <w:r>
        <w:rPr>
          <w:rFonts w:ascii="Arial" w:hAnsi="Arial" w:cs="Arial"/>
          <w:noProof/>
          <w:color w:val="000000"/>
          <w:sz w:val="24"/>
        </w:rPr>
        <w:t> </w:t>
      </w:r>
      <w:r>
        <w:rPr>
          <w:rFonts w:ascii="Arial" w:hAnsi="Arial" w:cs="Arial"/>
          <w:noProof/>
          <w:color w:val="000000"/>
          <w:sz w:val="24"/>
        </w:rPr>
        <w:t> </w:t>
      </w:r>
      <w:r>
        <w:rPr>
          <w:rFonts w:ascii="Arial" w:hAnsi="Arial" w:cs="Arial"/>
          <w:color w:val="000000"/>
          <w:sz w:val="24"/>
        </w:rPr>
        <w:fldChar w:fldCharType="end"/>
      </w:r>
    </w:p>
    <w:p w14:paraId="1919F259" w14:textId="77777777" w:rsidR="00900B31" w:rsidRDefault="00900B31" w:rsidP="00907DD8">
      <w:pPr>
        <w:pStyle w:val="Heading2"/>
      </w:pPr>
      <w:r>
        <w:t>F</w:t>
      </w:r>
      <w:r w:rsidR="00907DD8">
        <w:t>ile of documents</w:t>
      </w:r>
    </w:p>
    <w:p w14:paraId="1919F25A" w14:textId="77777777" w:rsidR="00907DD8" w:rsidRDefault="00907DD8" w:rsidP="00907DD8">
      <w:pPr>
        <w:spacing w:before="120" w:after="1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Person with responsibility for forwarding the file of documents to the Children's Court Clinic</w:t>
      </w:r>
    </w:p>
    <w:p w14:paraId="1919F25B" w14:textId="77777777" w:rsidR="00907DD8" w:rsidRDefault="00907DD8" w:rsidP="00907DD8">
      <w:pPr>
        <w:tabs>
          <w:tab w:val="left" w:pos="3119"/>
        </w:tabs>
        <w:spacing w:before="120"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Name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</w:p>
    <w:p w14:paraId="1919F25C" w14:textId="77777777" w:rsidR="00907DD8" w:rsidRDefault="00907DD8" w:rsidP="00907DD8">
      <w:pPr>
        <w:tabs>
          <w:tab w:val="left" w:pos="3119"/>
        </w:tabs>
        <w:spacing w:before="120"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Address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</w:p>
    <w:p w14:paraId="1919F25D" w14:textId="77777777" w:rsidR="00907DD8" w:rsidRDefault="00907DD8" w:rsidP="00907DD8">
      <w:pPr>
        <w:tabs>
          <w:tab w:val="left" w:pos="3119"/>
        </w:tabs>
        <w:spacing w:before="120"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Telephone and fax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</w:p>
    <w:p w14:paraId="1919F25E" w14:textId="77777777" w:rsidR="00907DD8" w:rsidRPr="00900B31" w:rsidRDefault="00907DD8" w:rsidP="00907DD8">
      <w:pPr>
        <w:tabs>
          <w:tab w:val="left" w:pos="3119"/>
        </w:tabs>
        <w:spacing w:before="120"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Email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</w:p>
    <w:p w14:paraId="1919F25F" w14:textId="77777777" w:rsidR="00907DD8" w:rsidRDefault="00907DD8" w:rsidP="00907DD8">
      <w:pPr>
        <w:tabs>
          <w:tab w:val="left" w:pos="3119"/>
        </w:tabs>
        <w:spacing w:before="120"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Role in proceedings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</w:p>
    <w:p w14:paraId="1919F260" w14:textId="77777777" w:rsidR="00900B31" w:rsidRDefault="00900B31" w:rsidP="00907DD8">
      <w:pPr>
        <w:spacing w:before="120" w:after="1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Specific documents </w:t>
      </w:r>
      <w:r w:rsidR="00415A07">
        <w:rPr>
          <w:rFonts w:ascii="Arial" w:hAnsi="Arial" w:cs="Arial"/>
          <w:b/>
          <w:sz w:val="24"/>
        </w:rPr>
        <w:t xml:space="preserve">relevant to this assessment and </w:t>
      </w:r>
      <w:r>
        <w:rPr>
          <w:rFonts w:ascii="Arial" w:hAnsi="Arial" w:cs="Arial"/>
          <w:b/>
          <w:sz w:val="24"/>
        </w:rPr>
        <w:t>agreed by all</w:t>
      </w:r>
      <w:r w:rsidR="00907DD8">
        <w:rPr>
          <w:rFonts w:ascii="Arial" w:hAnsi="Arial" w:cs="Arial"/>
          <w:b/>
          <w:sz w:val="24"/>
        </w:rPr>
        <w:t xml:space="preserve"> parties are to be listed below</w:t>
      </w:r>
      <w:r w:rsidR="009E7324">
        <w:rPr>
          <w:rFonts w:ascii="Arial" w:hAnsi="Arial" w:cs="Arial"/>
          <w:b/>
          <w:sz w:val="24"/>
        </w:rPr>
        <w:t xml:space="preserve"> </w:t>
      </w:r>
      <w:r w:rsidR="009E7324" w:rsidRPr="004B18E3">
        <w:rPr>
          <w:rFonts w:ascii="Arial" w:hAnsi="Arial" w:cs="Arial"/>
        </w:rPr>
        <w:t>(please refer to Practice Note 6)</w:t>
      </w:r>
    </w:p>
    <w:p w14:paraId="1919F261" w14:textId="43584571" w:rsidR="00900B31" w:rsidRDefault="00EA7DD5" w:rsidP="00EA7DD5">
      <w:pPr>
        <w:spacing w:before="120" w:after="120"/>
        <w:rPr>
          <w:rFonts w:ascii="Arial" w:hAnsi="Arial" w:cs="Arial"/>
          <w:b/>
          <w:sz w:val="24"/>
        </w:rPr>
      </w:pPr>
      <w:r w:rsidRPr="001562ED">
        <w:rPr>
          <w:rFonts w:ascii="Arial" w:hAnsi="Arial" w:cs="Arial"/>
          <w:b/>
          <w:sz w:val="24"/>
        </w:rPr>
        <w:t>A.</w:t>
      </w:r>
      <w:r w:rsidR="00900B31" w:rsidRPr="001562ED">
        <w:rPr>
          <w:rFonts w:ascii="Arial" w:hAnsi="Arial" w:cs="Arial"/>
          <w:b/>
          <w:sz w:val="24"/>
        </w:rPr>
        <w:tab/>
        <w:t xml:space="preserve">Documents filed by the Department of </w:t>
      </w:r>
      <w:r w:rsidR="00D3462F">
        <w:rPr>
          <w:rFonts w:ascii="Arial" w:hAnsi="Arial" w:cs="Arial"/>
          <w:b/>
          <w:sz w:val="24"/>
        </w:rPr>
        <w:t>Communities and Justice</w:t>
      </w:r>
    </w:p>
    <w:p w14:paraId="1919F262" w14:textId="77777777" w:rsidR="00900B31" w:rsidRPr="00DD7040" w:rsidRDefault="00DD7040" w:rsidP="00EA7DD5">
      <w:pPr>
        <w:numPr>
          <w:ilvl w:val="0"/>
          <w:numId w:val="7"/>
        </w:numPr>
        <w:tabs>
          <w:tab w:val="clear" w:pos="1980"/>
          <w:tab w:val="num" w:pos="1418"/>
        </w:tabs>
        <w:spacing w:before="120" w:after="120"/>
        <w:ind w:left="1418" w:hanging="698"/>
        <w:jc w:val="both"/>
        <w:rPr>
          <w:rFonts w:ascii="Arial" w:hAnsi="Arial" w:cs="Arial"/>
          <w:sz w:val="32"/>
        </w:rPr>
      </w:pPr>
      <w:r w:rsidRPr="00DD7040">
        <w:rPr>
          <w:rFonts w:ascii="Arial" w:hAnsi="Arial" w:cs="Arial"/>
          <w:color w:val="000000"/>
          <w:sz w:val="24"/>
        </w:rPr>
        <w:t xml:space="preserve">Summary of </w:t>
      </w:r>
      <w:r w:rsidR="00BA34CB">
        <w:rPr>
          <w:rFonts w:ascii="Arial" w:hAnsi="Arial" w:cs="Arial"/>
          <w:color w:val="000000"/>
          <w:sz w:val="24"/>
        </w:rPr>
        <w:t>p</w:t>
      </w:r>
      <w:r w:rsidRPr="00DD7040">
        <w:rPr>
          <w:rFonts w:ascii="Arial" w:hAnsi="Arial" w:cs="Arial"/>
          <w:color w:val="000000"/>
          <w:sz w:val="24"/>
        </w:rPr>
        <w:t xml:space="preserve">roposed </w:t>
      </w:r>
      <w:r w:rsidR="00BA34CB">
        <w:rPr>
          <w:rFonts w:ascii="Arial" w:hAnsi="Arial" w:cs="Arial"/>
          <w:color w:val="000000"/>
          <w:sz w:val="24"/>
        </w:rPr>
        <w:t>p</w:t>
      </w:r>
      <w:r w:rsidRPr="00DD7040">
        <w:rPr>
          <w:rFonts w:ascii="Arial" w:hAnsi="Arial" w:cs="Arial"/>
          <w:color w:val="000000"/>
          <w:sz w:val="24"/>
        </w:rPr>
        <w:t xml:space="preserve">lan for the </w:t>
      </w:r>
      <w:r w:rsidR="00BA34CB">
        <w:rPr>
          <w:rFonts w:ascii="Arial" w:hAnsi="Arial" w:cs="Arial"/>
          <w:color w:val="000000"/>
          <w:sz w:val="24"/>
        </w:rPr>
        <w:t>c</w:t>
      </w:r>
      <w:r w:rsidRPr="00DD7040">
        <w:rPr>
          <w:rFonts w:ascii="Arial" w:hAnsi="Arial" w:cs="Arial"/>
          <w:color w:val="000000"/>
          <w:sz w:val="24"/>
        </w:rPr>
        <w:t xml:space="preserve">hild or </w:t>
      </w:r>
      <w:r w:rsidR="00BA34CB">
        <w:rPr>
          <w:rFonts w:ascii="Arial" w:hAnsi="Arial" w:cs="Arial"/>
          <w:color w:val="000000"/>
          <w:sz w:val="24"/>
        </w:rPr>
        <w:t>y</w:t>
      </w:r>
      <w:r w:rsidRPr="00DD7040">
        <w:rPr>
          <w:rFonts w:ascii="Arial" w:hAnsi="Arial" w:cs="Arial"/>
          <w:color w:val="000000"/>
          <w:sz w:val="24"/>
        </w:rPr>
        <w:t xml:space="preserve">oung </w:t>
      </w:r>
      <w:r w:rsidR="00BA34CB">
        <w:rPr>
          <w:rFonts w:ascii="Arial" w:hAnsi="Arial" w:cs="Arial"/>
          <w:color w:val="000000"/>
          <w:sz w:val="24"/>
        </w:rPr>
        <w:t>p</w:t>
      </w:r>
      <w:r w:rsidRPr="00DD7040">
        <w:rPr>
          <w:rFonts w:ascii="Arial" w:hAnsi="Arial" w:cs="Arial"/>
          <w:color w:val="000000"/>
          <w:sz w:val="24"/>
        </w:rPr>
        <w:t>erson</w:t>
      </w:r>
    </w:p>
    <w:p w14:paraId="1919F263" w14:textId="77777777" w:rsidR="00900B31" w:rsidRDefault="00900B31" w:rsidP="00EA7DD5">
      <w:pPr>
        <w:numPr>
          <w:ilvl w:val="0"/>
          <w:numId w:val="7"/>
        </w:numPr>
        <w:tabs>
          <w:tab w:val="clear" w:pos="1980"/>
          <w:tab w:val="num" w:pos="1418"/>
        </w:tabs>
        <w:spacing w:before="120" w:after="120"/>
        <w:ind w:left="1418" w:hanging="69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Initiating document</w:t>
      </w:r>
    </w:p>
    <w:p w14:paraId="1919F264" w14:textId="77777777" w:rsidR="00900B31" w:rsidRDefault="00907DD8" w:rsidP="00EA7DD5">
      <w:pPr>
        <w:numPr>
          <w:ilvl w:val="0"/>
          <w:numId w:val="7"/>
        </w:numPr>
        <w:tabs>
          <w:tab w:val="clear" w:pos="1980"/>
          <w:tab w:val="num" w:pos="1418"/>
        </w:tabs>
        <w:spacing w:before="120" w:after="120"/>
        <w:ind w:left="1418" w:hanging="69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29" w:name="Text42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29"/>
    </w:p>
    <w:p w14:paraId="1919F265" w14:textId="77777777" w:rsidR="00907DD8" w:rsidRDefault="00907DD8" w:rsidP="00EA7DD5">
      <w:pPr>
        <w:numPr>
          <w:ilvl w:val="0"/>
          <w:numId w:val="7"/>
        </w:numPr>
        <w:tabs>
          <w:tab w:val="clear" w:pos="1980"/>
          <w:tab w:val="num" w:pos="1418"/>
        </w:tabs>
        <w:spacing w:before="120" w:after="120"/>
        <w:ind w:left="1418" w:hanging="69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Text4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</w:p>
    <w:p w14:paraId="1919F266" w14:textId="77777777" w:rsidR="00907DD8" w:rsidRDefault="00907DD8" w:rsidP="00EA7DD5">
      <w:pPr>
        <w:numPr>
          <w:ilvl w:val="0"/>
          <w:numId w:val="7"/>
        </w:numPr>
        <w:tabs>
          <w:tab w:val="clear" w:pos="1980"/>
          <w:tab w:val="num" w:pos="1418"/>
        </w:tabs>
        <w:spacing w:before="120" w:after="120"/>
        <w:ind w:left="1418" w:hanging="69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Text4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</w:p>
    <w:p w14:paraId="1919F267" w14:textId="77777777" w:rsidR="00900B31" w:rsidRDefault="00900B31" w:rsidP="00EA7DD5">
      <w:pPr>
        <w:spacing w:before="120" w:after="120"/>
        <w:rPr>
          <w:rFonts w:ascii="Arial" w:hAnsi="Arial" w:cs="Arial"/>
          <w:b/>
          <w:sz w:val="24"/>
        </w:rPr>
      </w:pPr>
      <w:r w:rsidRPr="001562ED">
        <w:rPr>
          <w:rFonts w:ascii="Arial" w:hAnsi="Arial" w:cs="Arial"/>
          <w:b/>
          <w:sz w:val="24"/>
        </w:rPr>
        <w:t>B.</w:t>
      </w:r>
      <w:r w:rsidRPr="001562ED">
        <w:rPr>
          <w:rFonts w:ascii="Arial" w:hAnsi="Arial" w:cs="Arial"/>
          <w:b/>
          <w:sz w:val="24"/>
        </w:rPr>
        <w:tab/>
        <w:t xml:space="preserve">Documents filed by </w:t>
      </w:r>
      <w:r w:rsidR="00BA34CB">
        <w:rPr>
          <w:rFonts w:ascii="Arial" w:hAnsi="Arial" w:cs="Arial"/>
          <w:b/>
          <w:sz w:val="24"/>
        </w:rPr>
        <w:t>m</w:t>
      </w:r>
      <w:r w:rsidRPr="001562ED">
        <w:rPr>
          <w:rFonts w:ascii="Arial" w:hAnsi="Arial" w:cs="Arial"/>
          <w:b/>
          <w:sz w:val="24"/>
        </w:rPr>
        <w:t>other</w:t>
      </w:r>
    </w:p>
    <w:p w14:paraId="1919F268" w14:textId="77777777" w:rsidR="00907DD8" w:rsidRDefault="00907DD8" w:rsidP="00EA7DD5">
      <w:pPr>
        <w:numPr>
          <w:ilvl w:val="0"/>
          <w:numId w:val="31"/>
        </w:numPr>
        <w:tabs>
          <w:tab w:val="num" w:pos="1418"/>
        </w:tabs>
        <w:spacing w:before="120" w:after="120"/>
        <w:ind w:left="1418" w:hanging="69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Text4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</w:p>
    <w:p w14:paraId="1919F269" w14:textId="77777777" w:rsidR="00907DD8" w:rsidRDefault="00907DD8" w:rsidP="00EA7DD5">
      <w:pPr>
        <w:numPr>
          <w:ilvl w:val="0"/>
          <w:numId w:val="31"/>
        </w:numPr>
        <w:tabs>
          <w:tab w:val="num" w:pos="1418"/>
        </w:tabs>
        <w:spacing w:before="120" w:after="120"/>
        <w:ind w:left="1418" w:hanging="69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Text4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</w:p>
    <w:p w14:paraId="1919F26A" w14:textId="77777777" w:rsidR="00907DD8" w:rsidRDefault="00907DD8" w:rsidP="00EA7DD5">
      <w:pPr>
        <w:numPr>
          <w:ilvl w:val="0"/>
          <w:numId w:val="31"/>
        </w:numPr>
        <w:tabs>
          <w:tab w:val="num" w:pos="1418"/>
        </w:tabs>
        <w:spacing w:before="120" w:after="120"/>
        <w:ind w:left="1418" w:hanging="69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Text4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</w:p>
    <w:p w14:paraId="1919F26B" w14:textId="77777777" w:rsidR="00907DD8" w:rsidRDefault="00907DD8" w:rsidP="00EA7DD5">
      <w:pPr>
        <w:numPr>
          <w:ilvl w:val="0"/>
          <w:numId w:val="31"/>
        </w:numPr>
        <w:tabs>
          <w:tab w:val="num" w:pos="1418"/>
        </w:tabs>
        <w:spacing w:before="120" w:after="120"/>
        <w:ind w:left="1418" w:hanging="69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Text4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</w:p>
    <w:p w14:paraId="1919F26C" w14:textId="77777777" w:rsidR="00907DD8" w:rsidRDefault="00907DD8" w:rsidP="00EA7DD5">
      <w:pPr>
        <w:numPr>
          <w:ilvl w:val="0"/>
          <w:numId w:val="31"/>
        </w:numPr>
        <w:tabs>
          <w:tab w:val="num" w:pos="1418"/>
        </w:tabs>
        <w:spacing w:before="120" w:after="120"/>
        <w:ind w:left="1418" w:hanging="69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Text4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</w:p>
    <w:p w14:paraId="1919F26D" w14:textId="77777777" w:rsidR="00900B31" w:rsidRDefault="00900B31" w:rsidP="00EA7DD5">
      <w:pPr>
        <w:spacing w:before="120" w:after="120"/>
        <w:rPr>
          <w:rFonts w:ascii="Arial" w:hAnsi="Arial" w:cs="Arial"/>
          <w:b/>
          <w:sz w:val="24"/>
        </w:rPr>
      </w:pPr>
      <w:r w:rsidRPr="001562ED">
        <w:rPr>
          <w:rFonts w:ascii="Arial" w:hAnsi="Arial" w:cs="Arial"/>
          <w:b/>
          <w:sz w:val="24"/>
        </w:rPr>
        <w:t>C.</w:t>
      </w:r>
      <w:r w:rsidRPr="001562ED">
        <w:rPr>
          <w:rFonts w:ascii="Arial" w:hAnsi="Arial" w:cs="Arial"/>
          <w:b/>
          <w:sz w:val="24"/>
        </w:rPr>
        <w:tab/>
        <w:t xml:space="preserve">Documents filed by </w:t>
      </w:r>
      <w:r w:rsidR="00BA34CB">
        <w:rPr>
          <w:rFonts w:ascii="Arial" w:hAnsi="Arial" w:cs="Arial"/>
          <w:b/>
          <w:sz w:val="24"/>
        </w:rPr>
        <w:t>f</w:t>
      </w:r>
      <w:r w:rsidRPr="001562ED">
        <w:rPr>
          <w:rFonts w:ascii="Arial" w:hAnsi="Arial" w:cs="Arial"/>
          <w:b/>
          <w:sz w:val="24"/>
        </w:rPr>
        <w:t>ather</w:t>
      </w:r>
    </w:p>
    <w:p w14:paraId="1919F26E" w14:textId="77777777" w:rsidR="00907DD8" w:rsidRDefault="00907DD8" w:rsidP="00EA7DD5">
      <w:pPr>
        <w:numPr>
          <w:ilvl w:val="0"/>
          <w:numId w:val="32"/>
        </w:numPr>
        <w:tabs>
          <w:tab w:val="clear" w:pos="1980"/>
          <w:tab w:val="num" w:pos="1418"/>
        </w:tabs>
        <w:spacing w:before="120" w:after="120"/>
        <w:ind w:left="1418" w:hanging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Text4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</w:p>
    <w:p w14:paraId="1919F26F" w14:textId="77777777" w:rsidR="00907DD8" w:rsidRDefault="00907DD8" w:rsidP="00EA7DD5">
      <w:pPr>
        <w:numPr>
          <w:ilvl w:val="0"/>
          <w:numId w:val="32"/>
        </w:numPr>
        <w:tabs>
          <w:tab w:val="clear" w:pos="1980"/>
          <w:tab w:val="num" w:pos="1418"/>
        </w:tabs>
        <w:spacing w:before="120" w:after="120"/>
        <w:ind w:left="1418" w:hanging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Text4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</w:p>
    <w:p w14:paraId="1919F270" w14:textId="77777777" w:rsidR="00907DD8" w:rsidRDefault="00907DD8" w:rsidP="00EA7DD5">
      <w:pPr>
        <w:numPr>
          <w:ilvl w:val="0"/>
          <w:numId w:val="32"/>
        </w:numPr>
        <w:tabs>
          <w:tab w:val="clear" w:pos="1980"/>
          <w:tab w:val="num" w:pos="1418"/>
        </w:tabs>
        <w:spacing w:before="120" w:after="120"/>
        <w:ind w:left="1418" w:hanging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Text4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</w:p>
    <w:p w14:paraId="1919F271" w14:textId="77777777" w:rsidR="00907DD8" w:rsidRDefault="00907DD8" w:rsidP="00EA7DD5">
      <w:pPr>
        <w:numPr>
          <w:ilvl w:val="0"/>
          <w:numId w:val="32"/>
        </w:numPr>
        <w:tabs>
          <w:tab w:val="clear" w:pos="1980"/>
          <w:tab w:val="num" w:pos="1418"/>
        </w:tabs>
        <w:spacing w:before="120" w:after="120"/>
        <w:ind w:left="1418" w:hanging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Text4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</w:p>
    <w:p w14:paraId="1919F272" w14:textId="77777777" w:rsidR="00907DD8" w:rsidRDefault="00907DD8" w:rsidP="00EA7DD5">
      <w:pPr>
        <w:numPr>
          <w:ilvl w:val="0"/>
          <w:numId w:val="32"/>
        </w:numPr>
        <w:tabs>
          <w:tab w:val="clear" w:pos="1980"/>
          <w:tab w:val="num" w:pos="1418"/>
        </w:tabs>
        <w:spacing w:before="120" w:after="120"/>
        <w:ind w:left="1418" w:hanging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Text4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</w:p>
    <w:p w14:paraId="1919F273" w14:textId="77777777" w:rsidR="00900B31" w:rsidRDefault="00900B31" w:rsidP="00EA7DD5">
      <w:pPr>
        <w:spacing w:before="120" w:after="120"/>
        <w:ind w:left="720" w:hanging="720"/>
        <w:rPr>
          <w:rFonts w:ascii="Arial" w:hAnsi="Arial" w:cs="Arial"/>
          <w:b/>
          <w:sz w:val="24"/>
        </w:rPr>
      </w:pPr>
      <w:r w:rsidRPr="001562ED">
        <w:rPr>
          <w:rFonts w:ascii="Arial" w:hAnsi="Arial" w:cs="Arial"/>
          <w:b/>
          <w:sz w:val="24"/>
        </w:rPr>
        <w:t>D.</w:t>
      </w:r>
      <w:r w:rsidRPr="001562ED">
        <w:rPr>
          <w:rFonts w:ascii="Arial" w:hAnsi="Arial" w:cs="Arial"/>
          <w:b/>
          <w:sz w:val="24"/>
        </w:rPr>
        <w:tab/>
        <w:t xml:space="preserve">Documents filed by the </w:t>
      </w:r>
      <w:r w:rsidR="00BA34CB">
        <w:rPr>
          <w:rFonts w:ascii="Arial" w:hAnsi="Arial" w:cs="Arial"/>
          <w:b/>
          <w:sz w:val="24"/>
        </w:rPr>
        <w:t>c</w:t>
      </w:r>
      <w:r w:rsidRPr="001562ED">
        <w:rPr>
          <w:rFonts w:ascii="Arial" w:hAnsi="Arial" w:cs="Arial"/>
          <w:b/>
          <w:sz w:val="24"/>
        </w:rPr>
        <w:t>hild’s direct legal representative/independent legal representative</w:t>
      </w:r>
    </w:p>
    <w:p w14:paraId="1919F274" w14:textId="77777777" w:rsidR="00907DD8" w:rsidRDefault="00907DD8" w:rsidP="00EA7DD5">
      <w:pPr>
        <w:numPr>
          <w:ilvl w:val="0"/>
          <w:numId w:val="33"/>
        </w:numPr>
        <w:tabs>
          <w:tab w:val="clear" w:pos="1980"/>
          <w:tab w:val="num" w:pos="1418"/>
        </w:tabs>
        <w:spacing w:before="120" w:after="120"/>
        <w:ind w:left="1418" w:hanging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Text4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</w:p>
    <w:p w14:paraId="1919F275" w14:textId="77777777" w:rsidR="00907DD8" w:rsidRDefault="00907DD8" w:rsidP="00EA7DD5">
      <w:pPr>
        <w:numPr>
          <w:ilvl w:val="0"/>
          <w:numId w:val="33"/>
        </w:numPr>
        <w:tabs>
          <w:tab w:val="clear" w:pos="1980"/>
          <w:tab w:val="num" w:pos="1418"/>
        </w:tabs>
        <w:spacing w:before="120" w:after="120"/>
        <w:ind w:left="1418" w:hanging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Text4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</w:p>
    <w:p w14:paraId="1919F276" w14:textId="77777777" w:rsidR="00907DD8" w:rsidRDefault="00907DD8" w:rsidP="00EA7DD5">
      <w:pPr>
        <w:numPr>
          <w:ilvl w:val="0"/>
          <w:numId w:val="33"/>
        </w:numPr>
        <w:tabs>
          <w:tab w:val="clear" w:pos="1980"/>
          <w:tab w:val="num" w:pos="1418"/>
        </w:tabs>
        <w:spacing w:before="120" w:after="120"/>
        <w:ind w:left="1418" w:hanging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Text4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</w:p>
    <w:p w14:paraId="1919F277" w14:textId="77777777" w:rsidR="00907DD8" w:rsidRDefault="00907DD8" w:rsidP="00EA7DD5">
      <w:pPr>
        <w:numPr>
          <w:ilvl w:val="0"/>
          <w:numId w:val="33"/>
        </w:numPr>
        <w:tabs>
          <w:tab w:val="clear" w:pos="1980"/>
          <w:tab w:val="num" w:pos="1418"/>
        </w:tabs>
        <w:spacing w:before="120" w:after="120"/>
        <w:ind w:left="1418" w:hanging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Text4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</w:p>
    <w:p w14:paraId="1919F278" w14:textId="77777777" w:rsidR="00907DD8" w:rsidRDefault="00907DD8" w:rsidP="00EA7DD5">
      <w:pPr>
        <w:numPr>
          <w:ilvl w:val="0"/>
          <w:numId w:val="33"/>
        </w:numPr>
        <w:tabs>
          <w:tab w:val="clear" w:pos="1980"/>
          <w:tab w:val="num" w:pos="1418"/>
        </w:tabs>
        <w:spacing w:before="120" w:after="120"/>
        <w:ind w:left="1418" w:hanging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Text4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</w:p>
    <w:p w14:paraId="1919F279" w14:textId="77777777" w:rsidR="00900B31" w:rsidRDefault="00900B31" w:rsidP="00EA7DD5">
      <w:pPr>
        <w:spacing w:before="120" w:after="120"/>
        <w:ind w:left="720" w:hanging="7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E.</w:t>
      </w:r>
      <w:r>
        <w:rPr>
          <w:rFonts w:ascii="Arial" w:hAnsi="Arial" w:cs="Arial"/>
          <w:b/>
          <w:sz w:val="24"/>
        </w:rPr>
        <w:tab/>
        <w:t>Documents filed by third party who has been joined to proceedings pursuant to an order made under s</w:t>
      </w:r>
      <w:r w:rsidR="00907DD8">
        <w:rPr>
          <w:rFonts w:ascii="Arial" w:hAnsi="Arial" w:cs="Arial"/>
          <w:b/>
          <w:sz w:val="24"/>
        </w:rPr>
        <w:t>ection</w:t>
      </w:r>
      <w:r>
        <w:rPr>
          <w:rFonts w:ascii="Arial" w:hAnsi="Arial" w:cs="Arial"/>
          <w:b/>
          <w:sz w:val="24"/>
        </w:rPr>
        <w:t xml:space="preserve"> 98(3)</w:t>
      </w:r>
    </w:p>
    <w:p w14:paraId="1919F27A" w14:textId="77777777" w:rsidR="00907DD8" w:rsidRDefault="00907DD8" w:rsidP="00EA7DD5">
      <w:pPr>
        <w:numPr>
          <w:ilvl w:val="0"/>
          <w:numId w:val="34"/>
        </w:numPr>
        <w:tabs>
          <w:tab w:val="clear" w:pos="1980"/>
          <w:tab w:val="num" w:pos="1418"/>
        </w:tabs>
        <w:spacing w:before="120" w:after="120"/>
        <w:ind w:left="1418" w:hanging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Text4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</w:p>
    <w:p w14:paraId="1919F27B" w14:textId="77777777" w:rsidR="00907DD8" w:rsidRDefault="00907DD8" w:rsidP="00EA7DD5">
      <w:pPr>
        <w:numPr>
          <w:ilvl w:val="0"/>
          <w:numId w:val="34"/>
        </w:numPr>
        <w:tabs>
          <w:tab w:val="clear" w:pos="1980"/>
          <w:tab w:val="num" w:pos="1418"/>
        </w:tabs>
        <w:spacing w:before="120" w:after="120"/>
        <w:ind w:left="1418" w:hanging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Text4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</w:p>
    <w:p w14:paraId="1919F27C" w14:textId="77777777" w:rsidR="00907DD8" w:rsidRDefault="00907DD8" w:rsidP="00EA7DD5">
      <w:pPr>
        <w:numPr>
          <w:ilvl w:val="0"/>
          <w:numId w:val="34"/>
        </w:numPr>
        <w:tabs>
          <w:tab w:val="clear" w:pos="1980"/>
          <w:tab w:val="num" w:pos="1418"/>
        </w:tabs>
        <w:spacing w:before="120" w:after="120"/>
        <w:ind w:left="1418" w:hanging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Text4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</w:p>
    <w:p w14:paraId="1919F27D" w14:textId="77777777" w:rsidR="00907DD8" w:rsidRDefault="00907DD8" w:rsidP="00EA7DD5">
      <w:pPr>
        <w:numPr>
          <w:ilvl w:val="0"/>
          <w:numId w:val="34"/>
        </w:numPr>
        <w:tabs>
          <w:tab w:val="clear" w:pos="1980"/>
          <w:tab w:val="num" w:pos="1418"/>
        </w:tabs>
        <w:spacing w:before="120" w:after="120"/>
        <w:ind w:left="1418" w:hanging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Text4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</w:p>
    <w:p w14:paraId="1919F27E" w14:textId="77777777" w:rsidR="00907DD8" w:rsidRDefault="00907DD8" w:rsidP="00EA7DD5">
      <w:pPr>
        <w:numPr>
          <w:ilvl w:val="0"/>
          <w:numId w:val="34"/>
        </w:numPr>
        <w:tabs>
          <w:tab w:val="clear" w:pos="1980"/>
          <w:tab w:val="num" w:pos="1418"/>
        </w:tabs>
        <w:spacing w:before="120" w:after="120"/>
        <w:ind w:left="1418" w:hanging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fldChar w:fldCharType="begin">
          <w:ffData>
            <w:name w:val="Text4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</w:p>
    <w:p w14:paraId="1919F27F" w14:textId="77777777" w:rsidR="00900B31" w:rsidRDefault="00EA7DD5" w:rsidP="00EA7DD5">
      <w:pPr>
        <w:spacing w:before="120" w:after="1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F.</w:t>
      </w:r>
      <w:r>
        <w:rPr>
          <w:rFonts w:ascii="Arial" w:hAnsi="Arial" w:cs="Arial"/>
          <w:b/>
          <w:sz w:val="24"/>
        </w:rPr>
        <w:tab/>
        <w:t xml:space="preserve">Relevant assessments </w:t>
      </w:r>
      <w:r w:rsidR="00A5768C" w:rsidRPr="001562ED">
        <w:rPr>
          <w:rFonts w:ascii="Arial" w:hAnsi="Arial" w:cs="Arial"/>
          <w:b/>
          <w:sz w:val="24"/>
        </w:rPr>
        <w:t>or</w:t>
      </w:r>
      <w:r w:rsidR="00900B31">
        <w:rPr>
          <w:rFonts w:ascii="Arial" w:hAnsi="Arial" w:cs="Arial"/>
          <w:b/>
          <w:sz w:val="24"/>
        </w:rPr>
        <w:t xml:space="preserve"> reports</w:t>
      </w:r>
    </w:p>
    <w:p w14:paraId="1919F280" w14:textId="77777777" w:rsidR="00EA7DD5" w:rsidRPr="00EA7DD5" w:rsidRDefault="00EA7DD5" w:rsidP="00EA7DD5">
      <w:pPr>
        <w:numPr>
          <w:ilvl w:val="0"/>
          <w:numId w:val="35"/>
        </w:numPr>
        <w:tabs>
          <w:tab w:val="clear" w:pos="1980"/>
          <w:tab w:val="num" w:pos="1418"/>
        </w:tabs>
        <w:spacing w:before="120" w:after="120"/>
        <w:ind w:left="1418" w:hanging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Previous Children's Court Clinic assessments (if any)</w:t>
      </w:r>
    </w:p>
    <w:p w14:paraId="1919F281" w14:textId="77777777" w:rsidR="00EA7DD5" w:rsidRDefault="00EA7DD5" w:rsidP="00EA7DD5">
      <w:pPr>
        <w:numPr>
          <w:ilvl w:val="0"/>
          <w:numId w:val="35"/>
        </w:numPr>
        <w:tabs>
          <w:tab w:val="clear" w:pos="1980"/>
          <w:tab w:val="num" w:pos="1418"/>
        </w:tabs>
        <w:spacing w:before="120" w:after="120"/>
        <w:ind w:left="1418" w:hanging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Text4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</w:p>
    <w:p w14:paraId="1919F282" w14:textId="77777777" w:rsidR="00EA7DD5" w:rsidRDefault="00EA7DD5" w:rsidP="00EA7DD5">
      <w:pPr>
        <w:numPr>
          <w:ilvl w:val="0"/>
          <w:numId w:val="35"/>
        </w:numPr>
        <w:spacing w:before="120" w:after="120"/>
        <w:ind w:left="1418" w:hanging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Text4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</w:p>
    <w:p w14:paraId="1919F283" w14:textId="77777777" w:rsidR="00EA7DD5" w:rsidRDefault="00EA7DD5" w:rsidP="00EA7DD5">
      <w:pPr>
        <w:numPr>
          <w:ilvl w:val="0"/>
          <w:numId w:val="35"/>
        </w:numPr>
        <w:spacing w:before="120" w:after="120"/>
        <w:ind w:left="1418" w:hanging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Text4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</w:p>
    <w:p w14:paraId="1919F284" w14:textId="77777777" w:rsidR="00EA7DD5" w:rsidRDefault="00EA7DD5" w:rsidP="00EA7DD5">
      <w:pPr>
        <w:numPr>
          <w:ilvl w:val="0"/>
          <w:numId w:val="35"/>
        </w:numPr>
        <w:spacing w:before="120" w:after="120"/>
        <w:ind w:left="1418" w:hanging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Text4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</w:p>
    <w:p w14:paraId="1919F285" w14:textId="77777777" w:rsidR="00900B31" w:rsidRDefault="00900B31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G.</w:t>
      </w:r>
      <w:r>
        <w:rPr>
          <w:rFonts w:ascii="Arial" w:hAnsi="Arial" w:cs="Arial"/>
          <w:b/>
          <w:sz w:val="24"/>
        </w:rPr>
        <w:tab/>
        <w:t xml:space="preserve">Documents produced in answer to subpoena </w:t>
      </w:r>
      <w:r w:rsidR="00EA7DD5">
        <w:rPr>
          <w:rFonts w:ascii="Arial" w:hAnsi="Arial" w:cs="Arial"/>
          <w:b/>
          <w:sz w:val="24"/>
        </w:rPr>
        <w:t>under section 248</w:t>
      </w:r>
    </w:p>
    <w:p w14:paraId="1919F286" w14:textId="77777777" w:rsidR="00900B31" w:rsidRPr="00EA7DD5" w:rsidRDefault="00EA7DD5">
      <w:pPr>
        <w:pStyle w:val="BodyTextIndent3"/>
        <w:rPr>
          <w:i w:val="0"/>
          <w:sz w:val="20"/>
        </w:rPr>
      </w:pPr>
      <w:r>
        <w:rPr>
          <w:i w:val="0"/>
          <w:sz w:val="20"/>
        </w:rPr>
        <w:t xml:space="preserve">[NOTE: </w:t>
      </w:r>
      <w:r w:rsidR="00900B31" w:rsidRPr="00EA7DD5">
        <w:rPr>
          <w:i w:val="0"/>
          <w:sz w:val="20"/>
        </w:rPr>
        <w:t xml:space="preserve">Documents produced under a </w:t>
      </w:r>
      <w:r w:rsidR="00900B31" w:rsidRPr="001562ED">
        <w:rPr>
          <w:i w:val="0"/>
          <w:sz w:val="20"/>
        </w:rPr>
        <w:t>s</w:t>
      </w:r>
      <w:r w:rsidRPr="001562ED">
        <w:rPr>
          <w:i w:val="0"/>
          <w:sz w:val="20"/>
        </w:rPr>
        <w:t>ection</w:t>
      </w:r>
      <w:r w:rsidR="00900B31" w:rsidRPr="00EA7DD5">
        <w:rPr>
          <w:i w:val="0"/>
          <w:sz w:val="20"/>
        </w:rPr>
        <w:t xml:space="preserve"> 248 notice may only be provided if the consent of the relevant organisation has been obtained. Identify below the organisation</w:t>
      </w:r>
      <w:r w:rsidR="00A5768C">
        <w:rPr>
          <w:i w:val="0"/>
          <w:sz w:val="20"/>
        </w:rPr>
        <w:t xml:space="preserve"> </w:t>
      </w:r>
      <w:r w:rsidR="00A5768C" w:rsidRPr="001562ED">
        <w:rPr>
          <w:i w:val="0"/>
          <w:sz w:val="20"/>
        </w:rPr>
        <w:t>or</w:t>
      </w:r>
      <w:r w:rsidR="00A5768C">
        <w:rPr>
          <w:i w:val="0"/>
          <w:sz w:val="20"/>
        </w:rPr>
        <w:t xml:space="preserve"> </w:t>
      </w:r>
      <w:r w:rsidR="00900B31" w:rsidRPr="00EA7DD5">
        <w:rPr>
          <w:i w:val="0"/>
          <w:sz w:val="20"/>
        </w:rPr>
        <w:t xml:space="preserve">entity that has produced the document in answer to a subpoena and/or </w:t>
      </w:r>
      <w:r w:rsidR="00900B31" w:rsidRPr="001562ED">
        <w:rPr>
          <w:i w:val="0"/>
          <w:sz w:val="20"/>
        </w:rPr>
        <w:t>s</w:t>
      </w:r>
      <w:r w:rsidRPr="001562ED">
        <w:rPr>
          <w:i w:val="0"/>
          <w:sz w:val="20"/>
        </w:rPr>
        <w:t>ection</w:t>
      </w:r>
      <w:r w:rsidR="00900B31" w:rsidRPr="00EA7DD5">
        <w:rPr>
          <w:i w:val="0"/>
          <w:sz w:val="20"/>
        </w:rPr>
        <w:t xml:space="preserve"> 248 notice. If only selected parts of documents produced by an organisation are to be forwar</w:t>
      </w:r>
      <w:r>
        <w:rPr>
          <w:i w:val="0"/>
          <w:sz w:val="20"/>
        </w:rPr>
        <w:t>ded, attach an agreed schedule]</w:t>
      </w:r>
    </w:p>
    <w:p w14:paraId="1919F287" w14:textId="77777777" w:rsidR="00EA7DD5" w:rsidRDefault="00EA7DD5" w:rsidP="00EA7DD5">
      <w:pPr>
        <w:numPr>
          <w:ilvl w:val="0"/>
          <w:numId w:val="36"/>
        </w:numPr>
        <w:tabs>
          <w:tab w:val="clear" w:pos="1980"/>
          <w:tab w:val="num" w:pos="1418"/>
        </w:tabs>
        <w:spacing w:before="120" w:after="120"/>
        <w:ind w:left="1418" w:hanging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Text4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</w:p>
    <w:p w14:paraId="1919F288" w14:textId="77777777" w:rsidR="00EA7DD5" w:rsidRDefault="00EA7DD5" w:rsidP="00EA7DD5">
      <w:pPr>
        <w:numPr>
          <w:ilvl w:val="0"/>
          <w:numId w:val="36"/>
        </w:numPr>
        <w:tabs>
          <w:tab w:val="clear" w:pos="1980"/>
          <w:tab w:val="num" w:pos="1418"/>
        </w:tabs>
        <w:spacing w:before="120" w:after="120"/>
        <w:ind w:left="1418" w:hanging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Text4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</w:p>
    <w:p w14:paraId="1919F289" w14:textId="77777777" w:rsidR="00EA7DD5" w:rsidRDefault="00EA7DD5" w:rsidP="00EA7DD5">
      <w:pPr>
        <w:numPr>
          <w:ilvl w:val="0"/>
          <w:numId w:val="36"/>
        </w:numPr>
        <w:tabs>
          <w:tab w:val="clear" w:pos="1980"/>
          <w:tab w:val="num" w:pos="1418"/>
        </w:tabs>
        <w:spacing w:before="120" w:after="120"/>
        <w:ind w:left="1418" w:hanging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Text4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</w:p>
    <w:p w14:paraId="1919F28A" w14:textId="77777777" w:rsidR="00EA7DD5" w:rsidRDefault="00EA7DD5" w:rsidP="00EA7DD5">
      <w:pPr>
        <w:numPr>
          <w:ilvl w:val="0"/>
          <w:numId w:val="36"/>
        </w:numPr>
        <w:tabs>
          <w:tab w:val="clear" w:pos="1980"/>
          <w:tab w:val="num" w:pos="1418"/>
        </w:tabs>
        <w:spacing w:before="120" w:after="120"/>
        <w:ind w:left="1418" w:hanging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Text4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</w:p>
    <w:p w14:paraId="1919F28B" w14:textId="77777777" w:rsidR="00EA7DD5" w:rsidRDefault="00EA7DD5" w:rsidP="00EA7DD5">
      <w:pPr>
        <w:numPr>
          <w:ilvl w:val="0"/>
          <w:numId w:val="36"/>
        </w:numPr>
        <w:tabs>
          <w:tab w:val="clear" w:pos="1980"/>
          <w:tab w:val="num" w:pos="1418"/>
        </w:tabs>
        <w:spacing w:before="120" w:after="120"/>
        <w:ind w:left="1418" w:hanging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Text4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</w:p>
    <w:p w14:paraId="1919F28C" w14:textId="77777777" w:rsidR="00EA7DD5" w:rsidRDefault="00BA34CB" w:rsidP="00EA7DD5">
      <w:pPr>
        <w:pStyle w:val="Heading2"/>
        <w:spacing w:before="120" w:after="120"/>
      </w:pPr>
      <w:r>
        <w:t xml:space="preserve">Notice </w:t>
      </w:r>
      <w:r w:rsidR="00EA7DD5">
        <w:t>of listing</w:t>
      </w:r>
    </w:p>
    <w:p w14:paraId="1919F28D" w14:textId="77777777" w:rsidR="00EA7DD5" w:rsidRDefault="00EA7DD5" w:rsidP="00EA7DD5">
      <w:pPr>
        <w:spacing w:before="120"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This application is listed at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300"/>
      </w:tblGrid>
      <w:tr w:rsidR="00CA4A0F" w14:paraId="1919F290" w14:textId="77777777" w:rsidTr="00B449D9">
        <w:tc>
          <w:tcPr>
            <w:tcW w:w="2835" w:type="dxa"/>
          </w:tcPr>
          <w:p w14:paraId="1919F28E" w14:textId="77777777" w:rsidR="00CA4A0F" w:rsidRDefault="00CA4A0F" w:rsidP="006B3150">
            <w:pPr>
              <w:tabs>
                <w:tab w:val="left" w:pos="2835"/>
              </w:tabs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Children’s Court</w:t>
            </w:r>
          </w:p>
        </w:tc>
        <w:tc>
          <w:tcPr>
            <w:tcW w:w="6300" w:type="dxa"/>
          </w:tcPr>
          <w:p w14:paraId="1919F28F" w14:textId="77777777" w:rsidR="00CA4A0F" w:rsidRDefault="00CA4A0F" w:rsidP="006B3150">
            <w:pPr>
              <w:tabs>
                <w:tab w:val="left" w:pos="2835"/>
              </w:tabs>
              <w:spacing w:before="120" w:after="120"/>
              <w:rPr>
                <w:rFonts w:ascii="Arial" w:hAnsi="Arial" w:cs="Arial"/>
                <w:sz w:val="24"/>
              </w:rPr>
            </w:pPr>
          </w:p>
        </w:tc>
      </w:tr>
      <w:tr w:rsidR="00CA4A0F" w14:paraId="1919F293" w14:textId="77777777" w:rsidTr="00B449D9">
        <w:tc>
          <w:tcPr>
            <w:tcW w:w="2835" w:type="dxa"/>
          </w:tcPr>
          <w:p w14:paraId="1919F291" w14:textId="77777777" w:rsidR="00CA4A0F" w:rsidRDefault="00CA4A0F" w:rsidP="006B3150">
            <w:pPr>
              <w:tabs>
                <w:tab w:val="left" w:pos="2835"/>
              </w:tabs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Date</w:t>
            </w:r>
          </w:p>
        </w:tc>
        <w:tc>
          <w:tcPr>
            <w:tcW w:w="6300" w:type="dxa"/>
          </w:tcPr>
          <w:p w14:paraId="1919F292" w14:textId="77777777" w:rsidR="00CA4A0F" w:rsidRDefault="00CA4A0F" w:rsidP="006B3150">
            <w:pPr>
              <w:tabs>
                <w:tab w:val="left" w:pos="2835"/>
              </w:tabs>
              <w:spacing w:before="120" w:after="120"/>
              <w:rPr>
                <w:rFonts w:ascii="Arial" w:hAnsi="Arial" w:cs="Arial"/>
                <w:sz w:val="24"/>
              </w:rPr>
            </w:pPr>
          </w:p>
        </w:tc>
      </w:tr>
      <w:tr w:rsidR="00CA4A0F" w14:paraId="1919F296" w14:textId="77777777" w:rsidTr="00B449D9">
        <w:tc>
          <w:tcPr>
            <w:tcW w:w="2835" w:type="dxa"/>
          </w:tcPr>
          <w:p w14:paraId="1919F294" w14:textId="77777777" w:rsidR="00CA4A0F" w:rsidRDefault="00CA4A0F" w:rsidP="006B3150">
            <w:pPr>
              <w:tabs>
                <w:tab w:val="left" w:pos="2835"/>
              </w:tabs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Time</w:t>
            </w:r>
          </w:p>
        </w:tc>
        <w:tc>
          <w:tcPr>
            <w:tcW w:w="6300" w:type="dxa"/>
          </w:tcPr>
          <w:p w14:paraId="1919F295" w14:textId="77777777" w:rsidR="00CA4A0F" w:rsidRDefault="00CA4A0F" w:rsidP="006B3150">
            <w:pPr>
              <w:tabs>
                <w:tab w:val="left" w:pos="2835"/>
              </w:tabs>
              <w:spacing w:before="120" w:after="120"/>
              <w:rPr>
                <w:rFonts w:ascii="Arial" w:hAnsi="Arial" w:cs="Arial"/>
                <w:sz w:val="24"/>
              </w:rPr>
            </w:pPr>
          </w:p>
        </w:tc>
      </w:tr>
      <w:tr w:rsidR="00CA4A0F" w14:paraId="1919F299" w14:textId="77777777" w:rsidTr="00B449D9">
        <w:tc>
          <w:tcPr>
            <w:tcW w:w="2835" w:type="dxa"/>
          </w:tcPr>
          <w:p w14:paraId="1919F297" w14:textId="77777777" w:rsidR="00CA4A0F" w:rsidRDefault="00CA4A0F" w:rsidP="006B3150">
            <w:pPr>
              <w:tabs>
                <w:tab w:val="left" w:pos="2835"/>
              </w:tabs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Signature of Registrar</w:t>
            </w:r>
          </w:p>
        </w:tc>
        <w:tc>
          <w:tcPr>
            <w:tcW w:w="6300" w:type="dxa"/>
          </w:tcPr>
          <w:p w14:paraId="1919F298" w14:textId="77777777" w:rsidR="00CA4A0F" w:rsidRDefault="00CA4A0F" w:rsidP="006B3150">
            <w:pPr>
              <w:tabs>
                <w:tab w:val="left" w:pos="2835"/>
              </w:tabs>
              <w:spacing w:before="120" w:after="120"/>
              <w:rPr>
                <w:rFonts w:ascii="Arial" w:hAnsi="Arial" w:cs="Arial"/>
                <w:sz w:val="24"/>
              </w:rPr>
            </w:pPr>
          </w:p>
        </w:tc>
      </w:tr>
    </w:tbl>
    <w:p w14:paraId="1919F29A" w14:textId="77777777" w:rsidR="00CA4A0F" w:rsidRPr="00EA7DD5" w:rsidRDefault="00CA4A0F" w:rsidP="006B3150">
      <w:pPr>
        <w:tabs>
          <w:tab w:val="left" w:pos="2835"/>
        </w:tabs>
        <w:spacing w:before="120" w:after="120"/>
        <w:rPr>
          <w:rFonts w:ascii="Arial" w:hAnsi="Arial" w:cs="Arial"/>
          <w:sz w:val="24"/>
        </w:rPr>
      </w:pPr>
    </w:p>
    <w:sectPr w:rsidR="00CA4A0F" w:rsidRPr="00EA7DD5" w:rsidSect="00900B31">
      <w:headerReference w:type="default" r:id="rId12"/>
      <w:footerReference w:type="even" r:id="rId13"/>
      <w:footerReference w:type="default" r:id="rId14"/>
      <w:type w:val="continuous"/>
      <w:pgSz w:w="11907" w:h="16834" w:code="9"/>
      <w:pgMar w:top="1440" w:right="1440" w:bottom="1440" w:left="1440" w:header="720" w:footer="720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AD9A7" w14:textId="77777777" w:rsidR="00522AB7" w:rsidRDefault="00522AB7">
      <w:r>
        <w:separator/>
      </w:r>
    </w:p>
  </w:endnote>
  <w:endnote w:type="continuationSeparator" w:id="0">
    <w:p w14:paraId="13357AC3" w14:textId="77777777" w:rsidR="00522AB7" w:rsidRDefault="00522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9F2A0" w14:textId="77777777" w:rsidR="00E96B67" w:rsidRDefault="00E96B6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1919F2A1" w14:textId="77777777" w:rsidR="00E96B67" w:rsidRDefault="00E96B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59454653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919F2A2" w14:textId="77777777" w:rsidR="00E96B67" w:rsidRPr="005E6E30" w:rsidRDefault="00E96B67" w:rsidP="001562ED">
            <w:pPr>
              <w:pStyle w:val="Footer"/>
              <w:jc w:val="right"/>
              <w:rPr>
                <w:rFonts w:ascii="Arial" w:hAnsi="Arial" w:cs="Arial"/>
              </w:rPr>
            </w:pPr>
            <w:r w:rsidRPr="001562ED">
              <w:rPr>
                <w:rFonts w:ascii="Arial" w:hAnsi="Arial" w:cs="Arial"/>
              </w:rPr>
              <w:t xml:space="preserve">Page </w:t>
            </w:r>
            <w:r w:rsidRPr="001562ED">
              <w:rPr>
                <w:rFonts w:ascii="Arial" w:hAnsi="Arial" w:cs="Arial"/>
                <w:b/>
                <w:bCs/>
              </w:rPr>
              <w:fldChar w:fldCharType="begin"/>
            </w:r>
            <w:r w:rsidRPr="001562ED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1562ED">
              <w:rPr>
                <w:rFonts w:ascii="Arial" w:hAnsi="Arial" w:cs="Arial"/>
                <w:b/>
                <w:bCs/>
              </w:rPr>
              <w:fldChar w:fldCharType="separate"/>
            </w:r>
            <w:r w:rsidR="00D1481A">
              <w:rPr>
                <w:rFonts w:ascii="Arial" w:hAnsi="Arial" w:cs="Arial"/>
                <w:b/>
                <w:bCs/>
                <w:noProof/>
              </w:rPr>
              <w:t>1</w:t>
            </w:r>
            <w:r w:rsidRPr="001562ED">
              <w:rPr>
                <w:rFonts w:ascii="Arial" w:hAnsi="Arial" w:cs="Arial"/>
                <w:b/>
                <w:bCs/>
              </w:rPr>
              <w:fldChar w:fldCharType="end"/>
            </w:r>
            <w:r w:rsidRPr="001562ED">
              <w:rPr>
                <w:rFonts w:ascii="Arial" w:hAnsi="Arial" w:cs="Arial"/>
              </w:rPr>
              <w:t xml:space="preserve"> of </w:t>
            </w:r>
            <w:r w:rsidRPr="001562ED">
              <w:rPr>
                <w:rFonts w:ascii="Arial" w:hAnsi="Arial" w:cs="Arial"/>
                <w:b/>
                <w:bCs/>
              </w:rPr>
              <w:fldChar w:fldCharType="begin"/>
            </w:r>
            <w:r w:rsidRPr="001562ED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1562ED">
              <w:rPr>
                <w:rFonts w:ascii="Arial" w:hAnsi="Arial" w:cs="Arial"/>
                <w:b/>
                <w:bCs/>
              </w:rPr>
              <w:fldChar w:fldCharType="separate"/>
            </w:r>
            <w:r w:rsidR="00D1481A">
              <w:rPr>
                <w:rFonts w:ascii="Arial" w:hAnsi="Arial" w:cs="Arial"/>
                <w:b/>
                <w:bCs/>
                <w:noProof/>
              </w:rPr>
              <w:t>7</w:t>
            </w:r>
            <w:r w:rsidRPr="001562ED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8E78C" w14:textId="77777777" w:rsidR="00522AB7" w:rsidRDefault="00522AB7">
      <w:r>
        <w:separator/>
      </w:r>
    </w:p>
  </w:footnote>
  <w:footnote w:type="continuationSeparator" w:id="0">
    <w:p w14:paraId="372C2D01" w14:textId="77777777" w:rsidR="00522AB7" w:rsidRDefault="00522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9F29F" w14:textId="77777777" w:rsidR="00E96B67" w:rsidRPr="00900B31" w:rsidRDefault="00E96B67" w:rsidP="0080340E">
    <w:pPr>
      <w:pStyle w:val="Header"/>
      <w:rPr>
        <w:rFonts w:ascii="Arial" w:hAnsi="Arial" w:cs="Arial"/>
      </w:rPr>
    </w:pPr>
    <w:r w:rsidRPr="00900B31">
      <w:rPr>
        <w:rFonts w:ascii="Arial" w:hAnsi="Arial" w:cs="Arial"/>
      </w:rPr>
      <w:t xml:space="preserve">Form </w:t>
    </w:r>
    <w:r>
      <w:rPr>
        <w:rFonts w:ascii="Arial" w:hAnsi="Arial" w:cs="Arial"/>
      </w:rPr>
      <w:t xml:space="preserve">7 (version </w:t>
    </w:r>
    <w:r w:rsidR="002843C2">
      <w:rPr>
        <w:rFonts w:ascii="Arial" w:hAnsi="Arial" w:cs="Arial"/>
      </w:rPr>
      <w:t>2</w:t>
    </w:r>
    <w:r>
      <w:rPr>
        <w:rFonts w:ascii="Arial" w:hAnsi="Arial" w:cs="Arial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441929"/>
    <w:multiLevelType w:val="hybridMultilevel"/>
    <w:tmpl w:val="C7F819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70811"/>
    <w:multiLevelType w:val="hybridMultilevel"/>
    <w:tmpl w:val="BEBE0788"/>
    <w:lvl w:ilvl="0" w:tplc="6F24451C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8747ABE"/>
    <w:multiLevelType w:val="hybridMultilevel"/>
    <w:tmpl w:val="DBBA1A36"/>
    <w:lvl w:ilvl="0" w:tplc="D4FC4314">
      <w:start w:val="7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  <w:sz w:val="28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342F5"/>
    <w:multiLevelType w:val="hybridMultilevel"/>
    <w:tmpl w:val="E4260514"/>
    <w:lvl w:ilvl="0" w:tplc="0C090019">
      <w:start w:val="1"/>
      <w:numFmt w:val="lowerLetter"/>
      <w:lvlText w:val="%1."/>
      <w:lvlJc w:val="left"/>
      <w:pPr>
        <w:ind w:left="2138" w:hanging="360"/>
      </w:pPr>
    </w:lvl>
    <w:lvl w:ilvl="1" w:tplc="0C090019" w:tentative="1">
      <w:start w:val="1"/>
      <w:numFmt w:val="lowerLetter"/>
      <w:lvlText w:val="%2."/>
      <w:lvlJc w:val="left"/>
      <w:pPr>
        <w:ind w:left="2858" w:hanging="360"/>
      </w:pPr>
    </w:lvl>
    <w:lvl w:ilvl="2" w:tplc="0C09001B" w:tentative="1">
      <w:start w:val="1"/>
      <w:numFmt w:val="lowerRoman"/>
      <w:lvlText w:val="%3."/>
      <w:lvlJc w:val="right"/>
      <w:pPr>
        <w:ind w:left="3578" w:hanging="180"/>
      </w:pPr>
    </w:lvl>
    <w:lvl w:ilvl="3" w:tplc="0C09000F" w:tentative="1">
      <w:start w:val="1"/>
      <w:numFmt w:val="decimal"/>
      <w:lvlText w:val="%4."/>
      <w:lvlJc w:val="left"/>
      <w:pPr>
        <w:ind w:left="4298" w:hanging="360"/>
      </w:pPr>
    </w:lvl>
    <w:lvl w:ilvl="4" w:tplc="0C090019" w:tentative="1">
      <w:start w:val="1"/>
      <w:numFmt w:val="lowerLetter"/>
      <w:lvlText w:val="%5."/>
      <w:lvlJc w:val="left"/>
      <w:pPr>
        <w:ind w:left="5018" w:hanging="360"/>
      </w:pPr>
    </w:lvl>
    <w:lvl w:ilvl="5" w:tplc="0C09001B" w:tentative="1">
      <w:start w:val="1"/>
      <w:numFmt w:val="lowerRoman"/>
      <w:lvlText w:val="%6."/>
      <w:lvlJc w:val="right"/>
      <w:pPr>
        <w:ind w:left="5738" w:hanging="180"/>
      </w:pPr>
    </w:lvl>
    <w:lvl w:ilvl="6" w:tplc="0C09000F" w:tentative="1">
      <w:start w:val="1"/>
      <w:numFmt w:val="decimal"/>
      <w:lvlText w:val="%7."/>
      <w:lvlJc w:val="left"/>
      <w:pPr>
        <w:ind w:left="6458" w:hanging="360"/>
      </w:pPr>
    </w:lvl>
    <w:lvl w:ilvl="7" w:tplc="0C090019" w:tentative="1">
      <w:start w:val="1"/>
      <w:numFmt w:val="lowerLetter"/>
      <w:lvlText w:val="%8."/>
      <w:lvlJc w:val="left"/>
      <w:pPr>
        <w:ind w:left="7178" w:hanging="360"/>
      </w:pPr>
    </w:lvl>
    <w:lvl w:ilvl="8" w:tplc="0C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148320DB"/>
    <w:multiLevelType w:val="hybridMultilevel"/>
    <w:tmpl w:val="C7F819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86AE6"/>
    <w:multiLevelType w:val="hybridMultilevel"/>
    <w:tmpl w:val="A016D5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D22AD"/>
    <w:multiLevelType w:val="hybridMultilevel"/>
    <w:tmpl w:val="E4260514"/>
    <w:lvl w:ilvl="0" w:tplc="0C090019">
      <w:start w:val="1"/>
      <w:numFmt w:val="lowerLetter"/>
      <w:lvlText w:val="%1."/>
      <w:lvlJc w:val="left"/>
      <w:pPr>
        <w:ind w:left="2138" w:hanging="360"/>
      </w:pPr>
    </w:lvl>
    <w:lvl w:ilvl="1" w:tplc="0C090019" w:tentative="1">
      <w:start w:val="1"/>
      <w:numFmt w:val="lowerLetter"/>
      <w:lvlText w:val="%2."/>
      <w:lvlJc w:val="left"/>
      <w:pPr>
        <w:ind w:left="2858" w:hanging="360"/>
      </w:pPr>
    </w:lvl>
    <w:lvl w:ilvl="2" w:tplc="0C09001B" w:tentative="1">
      <w:start w:val="1"/>
      <w:numFmt w:val="lowerRoman"/>
      <w:lvlText w:val="%3."/>
      <w:lvlJc w:val="right"/>
      <w:pPr>
        <w:ind w:left="3578" w:hanging="180"/>
      </w:pPr>
    </w:lvl>
    <w:lvl w:ilvl="3" w:tplc="0C09000F" w:tentative="1">
      <w:start w:val="1"/>
      <w:numFmt w:val="decimal"/>
      <w:lvlText w:val="%4."/>
      <w:lvlJc w:val="left"/>
      <w:pPr>
        <w:ind w:left="4298" w:hanging="360"/>
      </w:pPr>
    </w:lvl>
    <w:lvl w:ilvl="4" w:tplc="0C090019" w:tentative="1">
      <w:start w:val="1"/>
      <w:numFmt w:val="lowerLetter"/>
      <w:lvlText w:val="%5."/>
      <w:lvlJc w:val="left"/>
      <w:pPr>
        <w:ind w:left="5018" w:hanging="360"/>
      </w:pPr>
    </w:lvl>
    <w:lvl w:ilvl="5" w:tplc="0C09001B" w:tentative="1">
      <w:start w:val="1"/>
      <w:numFmt w:val="lowerRoman"/>
      <w:lvlText w:val="%6."/>
      <w:lvlJc w:val="right"/>
      <w:pPr>
        <w:ind w:left="5738" w:hanging="180"/>
      </w:pPr>
    </w:lvl>
    <w:lvl w:ilvl="6" w:tplc="0C09000F" w:tentative="1">
      <w:start w:val="1"/>
      <w:numFmt w:val="decimal"/>
      <w:lvlText w:val="%7."/>
      <w:lvlJc w:val="left"/>
      <w:pPr>
        <w:ind w:left="6458" w:hanging="360"/>
      </w:pPr>
    </w:lvl>
    <w:lvl w:ilvl="7" w:tplc="0C090019" w:tentative="1">
      <w:start w:val="1"/>
      <w:numFmt w:val="lowerLetter"/>
      <w:lvlText w:val="%8."/>
      <w:lvlJc w:val="left"/>
      <w:pPr>
        <w:ind w:left="7178" w:hanging="360"/>
      </w:pPr>
    </w:lvl>
    <w:lvl w:ilvl="8" w:tplc="0C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1FF11137"/>
    <w:multiLevelType w:val="multilevel"/>
    <w:tmpl w:val="51A6C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350E9D"/>
    <w:multiLevelType w:val="hybridMultilevel"/>
    <w:tmpl w:val="BEBE0788"/>
    <w:lvl w:ilvl="0" w:tplc="6F24451C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2AF5F3B"/>
    <w:multiLevelType w:val="hybridMultilevel"/>
    <w:tmpl w:val="E4260514"/>
    <w:lvl w:ilvl="0" w:tplc="0C090019">
      <w:start w:val="1"/>
      <w:numFmt w:val="lowerLetter"/>
      <w:lvlText w:val="%1."/>
      <w:lvlJc w:val="left"/>
      <w:pPr>
        <w:ind w:left="2138" w:hanging="360"/>
      </w:pPr>
    </w:lvl>
    <w:lvl w:ilvl="1" w:tplc="0C090019" w:tentative="1">
      <w:start w:val="1"/>
      <w:numFmt w:val="lowerLetter"/>
      <w:lvlText w:val="%2."/>
      <w:lvlJc w:val="left"/>
      <w:pPr>
        <w:ind w:left="2858" w:hanging="360"/>
      </w:pPr>
    </w:lvl>
    <w:lvl w:ilvl="2" w:tplc="0C09001B" w:tentative="1">
      <w:start w:val="1"/>
      <w:numFmt w:val="lowerRoman"/>
      <w:lvlText w:val="%3."/>
      <w:lvlJc w:val="right"/>
      <w:pPr>
        <w:ind w:left="3578" w:hanging="180"/>
      </w:pPr>
    </w:lvl>
    <w:lvl w:ilvl="3" w:tplc="0C09000F" w:tentative="1">
      <w:start w:val="1"/>
      <w:numFmt w:val="decimal"/>
      <w:lvlText w:val="%4."/>
      <w:lvlJc w:val="left"/>
      <w:pPr>
        <w:ind w:left="4298" w:hanging="360"/>
      </w:pPr>
    </w:lvl>
    <w:lvl w:ilvl="4" w:tplc="0C090019" w:tentative="1">
      <w:start w:val="1"/>
      <w:numFmt w:val="lowerLetter"/>
      <w:lvlText w:val="%5."/>
      <w:lvlJc w:val="left"/>
      <w:pPr>
        <w:ind w:left="5018" w:hanging="360"/>
      </w:pPr>
    </w:lvl>
    <w:lvl w:ilvl="5" w:tplc="0C09001B" w:tentative="1">
      <w:start w:val="1"/>
      <w:numFmt w:val="lowerRoman"/>
      <w:lvlText w:val="%6."/>
      <w:lvlJc w:val="right"/>
      <w:pPr>
        <w:ind w:left="5738" w:hanging="180"/>
      </w:pPr>
    </w:lvl>
    <w:lvl w:ilvl="6" w:tplc="0C09000F" w:tentative="1">
      <w:start w:val="1"/>
      <w:numFmt w:val="decimal"/>
      <w:lvlText w:val="%7."/>
      <w:lvlJc w:val="left"/>
      <w:pPr>
        <w:ind w:left="6458" w:hanging="360"/>
      </w:pPr>
    </w:lvl>
    <w:lvl w:ilvl="7" w:tplc="0C090019" w:tentative="1">
      <w:start w:val="1"/>
      <w:numFmt w:val="lowerLetter"/>
      <w:lvlText w:val="%8."/>
      <w:lvlJc w:val="left"/>
      <w:pPr>
        <w:ind w:left="7178" w:hanging="360"/>
      </w:pPr>
    </w:lvl>
    <w:lvl w:ilvl="8" w:tplc="0C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2CB54A83"/>
    <w:multiLevelType w:val="hybridMultilevel"/>
    <w:tmpl w:val="4A62FEF2"/>
    <w:lvl w:ilvl="0" w:tplc="22E401F4">
      <w:start w:val="6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A41F54"/>
    <w:multiLevelType w:val="hybridMultilevel"/>
    <w:tmpl w:val="BEBE0788"/>
    <w:lvl w:ilvl="0" w:tplc="6F24451C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36690FCB"/>
    <w:multiLevelType w:val="hybridMultilevel"/>
    <w:tmpl w:val="BEBE0788"/>
    <w:lvl w:ilvl="0" w:tplc="6F24451C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38473178"/>
    <w:multiLevelType w:val="hybridMultilevel"/>
    <w:tmpl w:val="C7F81932"/>
    <w:lvl w:ilvl="0" w:tplc="0C09000F">
      <w:start w:val="1"/>
      <w:numFmt w:val="decimal"/>
      <w:lvlText w:val="%1."/>
      <w:lvlJc w:val="left"/>
      <w:pPr>
        <w:ind w:left="1211" w:hanging="360"/>
      </w:p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62665A7"/>
    <w:multiLevelType w:val="hybridMultilevel"/>
    <w:tmpl w:val="DBBA1A36"/>
    <w:lvl w:ilvl="0" w:tplc="D4FC4314">
      <w:start w:val="7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085230"/>
    <w:multiLevelType w:val="hybridMultilevel"/>
    <w:tmpl w:val="E4260514"/>
    <w:lvl w:ilvl="0" w:tplc="0C090019">
      <w:start w:val="1"/>
      <w:numFmt w:val="lowerLetter"/>
      <w:lvlText w:val="%1."/>
      <w:lvlJc w:val="left"/>
      <w:pPr>
        <w:ind w:left="2138" w:hanging="360"/>
      </w:pPr>
    </w:lvl>
    <w:lvl w:ilvl="1" w:tplc="0C090019" w:tentative="1">
      <w:start w:val="1"/>
      <w:numFmt w:val="lowerLetter"/>
      <w:lvlText w:val="%2."/>
      <w:lvlJc w:val="left"/>
      <w:pPr>
        <w:ind w:left="2858" w:hanging="360"/>
      </w:pPr>
    </w:lvl>
    <w:lvl w:ilvl="2" w:tplc="0C09001B" w:tentative="1">
      <w:start w:val="1"/>
      <w:numFmt w:val="lowerRoman"/>
      <w:lvlText w:val="%3."/>
      <w:lvlJc w:val="right"/>
      <w:pPr>
        <w:ind w:left="3578" w:hanging="180"/>
      </w:pPr>
    </w:lvl>
    <w:lvl w:ilvl="3" w:tplc="0C09000F" w:tentative="1">
      <w:start w:val="1"/>
      <w:numFmt w:val="decimal"/>
      <w:lvlText w:val="%4."/>
      <w:lvlJc w:val="left"/>
      <w:pPr>
        <w:ind w:left="4298" w:hanging="360"/>
      </w:pPr>
    </w:lvl>
    <w:lvl w:ilvl="4" w:tplc="0C090019" w:tentative="1">
      <w:start w:val="1"/>
      <w:numFmt w:val="lowerLetter"/>
      <w:lvlText w:val="%5."/>
      <w:lvlJc w:val="left"/>
      <w:pPr>
        <w:ind w:left="5018" w:hanging="360"/>
      </w:pPr>
    </w:lvl>
    <w:lvl w:ilvl="5" w:tplc="0C09001B" w:tentative="1">
      <w:start w:val="1"/>
      <w:numFmt w:val="lowerRoman"/>
      <w:lvlText w:val="%6."/>
      <w:lvlJc w:val="right"/>
      <w:pPr>
        <w:ind w:left="5738" w:hanging="180"/>
      </w:pPr>
    </w:lvl>
    <w:lvl w:ilvl="6" w:tplc="0C09000F" w:tentative="1">
      <w:start w:val="1"/>
      <w:numFmt w:val="decimal"/>
      <w:lvlText w:val="%7."/>
      <w:lvlJc w:val="left"/>
      <w:pPr>
        <w:ind w:left="6458" w:hanging="360"/>
      </w:pPr>
    </w:lvl>
    <w:lvl w:ilvl="7" w:tplc="0C090019" w:tentative="1">
      <w:start w:val="1"/>
      <w:numFmt w:val="lowerLetter"/>
      <w:lvlText w:val="%8."/>
      <w:lvlJc w:val="left"/>
      <w:pPr>
        <w:ind w:left="7178" w:hanging="360"/>
      </w:pPr>
    </w:lvl>
    <w:lvl w:ilvl="8" w:tplc="0C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 w15:restartNumberingAfterBreak="0">
    <w:nsid w:val="4800601D"/>
    <w:multiLevelType w:val="hybridMultilevel"/>
    <w:tmpl w:val="2A904FB0"/>
    <w:lvl w:ilvl="0" w:tplc="6F24451C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8" w15:restartNumberingAfterBreak="0">
    <w:nsid w:val="4AE91318"/>
    <w:multiLevelType w:val="hybridMultilevel"/>
    <w:tmpl w:val="634CC29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D01709"/>
    <w:multiLevelType w:val="hybridMultilevel"/>
    <w:tmpl w:val="BEBE0788"/>
    <w:lvl w:ilvl="0" w:tplc="6F24451C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4FFB19A0"/>
    <w:multiLevelType w:val="hybridMultilevel"/>
    <w:tmpl w:val="A586916C"/>
    <w:lvl w:ilvl="0" w:tplc="6F24451C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1" w15:restartNumberingAfterBreak="0">
    <w:nsid w:val="54F63066"/>
    <w:multiLevelType w:val="hybridMultilevel"/>
    <w:tmpl w:val="9258D54E"/>
    <w:lvl w:ilvl="0" w:tplc="F4EA538C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56926214"/>
    <w:multiLevelType w:val="hybridMultilevel"/>
    <w:tmpl w:val="533482EC"/>
    <w:lvl w:ilvl="0" w:tplc="8990D156">
      <w:numFmt w:val="bullet"/>
      <w:lvlText w:val="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Arial" w:hint="default"/>
        <w:color w:val="auto"/>
        <w:sz w:val="28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A4717AB"/>
    <w:multiLevelType w:val="hybridMultilevel"/>
    <w:tmpl w:val="3D544FEE"/>
    <w:lvl w:ilvl="0" w:tplc="EF04200A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CFB00FF4">
      <w:start w:val="1"/>
      <w:numFmt w:val="decimal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5AD90241"/>
    <w:multiLevelType w:val="hybridMultilevel"/>
    <w:tmpl w:val="42F412EE"/>
    <w:lvl w:ilvl="0" w:tplc="DB68D152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C40328"/>
    <w:multiLevelType w:val="hybridMultilevel"/>
    <w:tmpl w:val="875EB300"/>
    <w:lvl w:ilvl="0" w:tplc="6F24451C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6" w15:restartNumberingAfterBreak="0">
    <w:nsid w:val="5EAF1B43"/>
    <w:multiLevelType w:val="hybridMultilevel"/>
    <w:tmpl w:val="7DAA8A92"/>
    <w:lvl w:ilvl="0" w:tplc="EE864860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5F021C2D"/>
    <w:multiLevelType w:val="hybridMultilevel"/>
    <w:tmpl w:val="2874341A"/>
    <w:lvl w:ilvl="0" w:tplc="6F24451C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8" w15:restartNumberingAfterBreak="0">
    <w:nsid w:val="62580E0C"/>
    <w:multiLevelType w:val="hybridMultilevel"/>
    <w:tmpl w:val="1F1CE814"/>
    <w:lvl w:ilvl="0" w:tplc="A0487B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78519D"/>
    <w:multiLevelType w:val="hybridMultilevel"/>
    <w:tmpl w:val="842624EA"/>
    <w:lvl w:ilvl="0" w:tplc="6F24451C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0" w15:restartNumberingAfterBreak="0">
    <w:nsid w:val="64276E6D"/>
    <w:multiLevelType w:val="hybridMultilevel"/>
    <w:tmpl w:val="A6045CA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9552D2"/>
    <w:multiLevelType w:val="hybridMultilevel"/>
    <w:tmpl w:val="C7F81932"/>
    <w:lvl w:ilvl="0" w:tplc="0C09000F">
      <w:start w:val="1"/>
      <w:numFmt w:val="decimal"/>
      <w:lvlText w:val="%1."/>
      <w:lvlJc w:val="left"/>
      <w:pPr>
        <w:ind w:left="1211" w:hanging="360"/>
      </w:p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F5E3EAE"/>
    <w:multiLevelType w:val="hybridMultilevel"/>
    <w:tmpl w:val="DBBA1A36"/>
    <w:lvl w:ilvl="0" w:tplc="D4FC4314">
      <w:start w:val="7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  <w:sz w:val="28"/>
      </w:rPr>
    </w:lvl>
    <w:lvl w:ilvl="1" w:tplc="46E2B4E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0842B9"/>
    <w:multiLevelType w:val="hybridMultilevel"/>
    <w:tmpl w:val="BEBE0788"/>
    <w:lvl w:ilvl="0" w:tplc="6F24451C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 w15:restartNumberingAfterBreak="0">
    <w:nsid w:val="76B26077"/>
    <w:multiLevelType w:val="hybridMultilevel"/>
    <w:tmpl w:val="031CA99E"/>
    <w:lvl w:ilvl="0" w:tplc="6F24451C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5" w15:restartNumberingAfterBreak="0">
    <w:nsid w:val="783D2123"/>
    <w:multiLevelType w:val="hybridMultilevel"/>
    <w:tmpl w:val="F5904A8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2A07DE"/>
    <w:multiLevelType w:val="hybridMultilevel"/>
    <w:tmpl w:val="E4260514"/>
    <w:lvl w:ilvl="0" w:tplc="0C090019">
      <w:start w:val="1"/>
      <w:numFmt w:val="lowerLetter"/>
      <w:lvlText w:val="%1."/>
      <w:lvlJc w:val="left"/>
      <w:pPr>
        <w:ind w:left="2138" w:hanging="360"/>
      </w:pPr>
    </w:lvl>
    <w:lvl w:ilvl="1" w:tplc="0C090019" w:tentative="1">
      <w:start w:val="1"/>
      <w:numFmt w:val="lowerLetter"/>
      <w:lvlText w:val="%2."/>
      <w:lvlJc w:val="left"/>
      <w:pPr>
        <w:ind w:left="2858" w:hanging="360"/>
      </w:pPr>
    </w:lvl>
    <w:lvl w:ilvl="2" w:tplc="0C09001B" w:tentative="1">
      <w:start w:val="1"/>
      <w:numFmt w:val="lowerRoman"/>
      <w:lvlText w:val="%3."/>
      <w:lvlJc w:val="right"/>
      <w:pPr>
        <w:ind w:left="3578" w:hanging="180"/>
      </w:pPr>
    </w:lvl>
    <w:lvl w:ilvl="3" w:tplc="0C09000F" w:tentative="1">
      <w:start w:val="1"/>
      <w:numFmt w:val="decimal"/>
      <w:lvlText w:val="%4."/>
      <w:lvlJc w:val="left"/>
      <w:pPr>
        <w:ind w:left="4298" w:hanging="360"/>
      </w:pPr>
    </w:lvl>
    <w:lvl w:ilvl="4" w:tplc="0C090019" w:tentative="1">
      <w:start w:val="1"/>
      <w:numFmt w:val="lowerLetter"/>
      <w:lvlText w:val="%5."/>
      <w:lvlJc w:val="left"/>
      <w:pPr>
        <w:ind w:left="5018" w:hanging="360"/>
      </w:pPr>
    </w:lvl>
    <w:lvl w:ilvl="5" w:tplc="0C09001B" w:tentative="1">
      <w:start w:val="1"/>
      <w:numFmt w:val="lowerRoman"/>
      <w:lvlText w:val="%6."/>
      <w:lvlJc w:val="right"/>
      <w:pPr>
        <w:ind w:left="5738" w:hanging="180"/>
      </w:pPr>
    </w:lvl>
    <w:lvl w:ilvl="6" w:tplc="0C09000F" w:tentative="1">
      <w:start w:val="1"/>
      <w:numFmt w:val="decimal"/>
      <w:lvlText w:val="%7."/>
      <w:lvlJc w:val="left"/>
      <w:pPr>
        <w:ind w:left="6458" w:hanging="360"/>
      </w:pPr>
    </w:lvl>
    <w:lvl w:ilvl="7" w:tplc="0C090019" w:tentative="1">
      <w:start w:val="1"/>
      <w:numFmt w:val="lowerLetter"/>
      <w:lvlText w:val="%8."/>
      <w:lvlJc w:val="left"/>
      <w:pPr>
        <w:ind w:left="7178" w:hanging="360"/>
      </w:pPr>
    </w:lvl>
    <w:lvl w:ilvl="8" w:tplc="0C0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  <w:lvlOverride w:ilvl="0">
      <w:lvl w:ilvl="0">
        <w:start w:val="1"/>
        <w:numFmt w:val="bullet"/>
        <w:lvlText w:val="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b w:val="0"/>
          <w:i w:val="0"/>
          <w:color w:val="000000"/>
          <w:sz w:val="24"/>
        </w:rPr>
      </w:lvl>
    </w:lvlOverride>
  </w:num>
  <w:num w:numId="2">
    <w:abstractNumId w:val="35"/>
  </w:num>
  <w:num w:numId="3">
    <w:abstractNumId w:val="21"/>
  </w:num>
  <w:num w:numId="4">
    <w:abstractNumId w:val="23"/>
  </w:num>
  <w:num w:numId="5">
    <w:abstractNumId w:val="26"/>
  </w:num>
  <w:num w:numId="6">
    <w:abstractNumId w:val="8"/>
  </w:num>
  <w:num w:numId="7">
    <w:abstractNumId w:val="12"/>
  </w:num>
  <w:num w:numId="8">
    <w:abstractNumId w:val="25"/>
  </w:num>
  <w:num w:numId="9">
    <w:abstractNumId w:val="34"/>
  </w:num>
  <w:num w:numId="10">
    <w:abstractNumId w:val="29"/>
  </w:num>
  <w:num w:numId="11">
    <w:abstractNumId w:val="20"/>
  </w:num>
  <w:num w:numId="12">
    <w:abstractNumId w:val="27"/>
  </w:num>
  <w:num w:numId="13">
    <w:abstractNumId w:val="11"/>
  </w:num>
  <w:num w:numId="14">
    <w:abstractNumId w:val="17"/>
  </w:num>
  <w:num w:numId="15">
    <w:abstractNumId w:val="15"/>
  </w:num>
  <w:num w:numId="16">
    <w:abstractNumId w:val="3"/>
  </w:num>
  <w:num w:numId="17">
    <w:abstractNumId w:val="32"/>
  </w:num>
  <w:num w:numId="18">
    <w:abstractNumId w:val="22"/>
  </w:num>
  <w:num w:numId="19">
    <w:abstractNumId w:val="6"/>
  </w:num>
  <w:num w:numId="20">
    <w:abstractNumId w:val="18"/>
  </w:num>
  <w:num w:numId="21">
    <w:abstractNumId w:val="30"/>
  </w:num>
  <w:num w:numId="22">
    <w:abstractNumId w:val="28"/>
  </w:num>
  <w:num w:numId="23">
    <w:abstractNumId w:val="7"/>
  </w:num>
  <w:num w:numId="24">
    <w:abstractNumId w:val="4"/>
  </w:num>
  <w:num w:numId="25">
    <w:abstractNumId w:val="10"/>
  </w:num>
  <w:num w:numId="26">
    <w:abstractNumId w:val="16"/>
  </w:num>
  <w:num w:numId="27">
    <w:abstractNumId w:val="1"/>
  </w:num>
  <w:num w:numId="28">
    <w:abstractNumId w:val="5"/>
  </w:num>
  <w:num w:numId="29">
    <w:abstractNumId w:val="14"/>
  </w:num>
  <w:num w:numId="30">
    <w:abstractNumId w:val="31"/>
  </w:num>
  <w:num w:numId="31">
    <w:abstractNumId w:val="13"/>
  </w:num>
  <w:num w:numId="32">
    <w:abstractNumId w:val="9"/>
  </w:num>
  <w:num w:numId="33">
    <w:abstractNumId w:val="2"/>
  </w:num>
  <w:num w:numId="34">
    <w:abstractNumId w:val="19"/>
  </w:num>
  <w:num w:numId="35">
    <w:abstractNumId w:val="33"/>
  </w:num>
  <w:num w:numId="36">
    <w:abstractNumId w:val="24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IsCustomised" w:val="True"/>
  </w:docVars>
  <w:rsids>
    <w:rsidRoot w:val="00900B31"/>
    <w:rsid w:val="000161EE"/>
    <w:rsid w:val="00051C63"/>
    <w:rsid w:val="000572F2"/>
    <w:rsid w:val="00066D01"/>
    <w:rsid w:val="000745F6"/>
    <w:rsid w:val="000E2ABB"/>
    <w:rsid w:val="00101CCC"/>
    <w:rsid w:val="00104DAD"/>
    <w:rsid w:val="001562ED"/>
    <w:rsid w:val="00163844"/>
    <w:rsid w:val="00203ECD"/>
    <w:rsid w:val="00206269"/>
    <w:rsid w:val="00224F36"/>
    <w:rsid w:val="002843C2"/>
    <w:rsid w:val="002D39A6"/>
    <w:rsid w:val="002E190A"/>
    <w:rsid w:val="002F0822"/>
    <w:rsid w:val="00415A07"/>
    <w:rsid w:val="00420B96"/>
    <w:rsid w:val="004212FC"/>
    <w:rsid w:val="00422175"/>
    <w:rsid w:val="00447313"/>
    <w:rsid w:val="004622AB"/>
    <w:rsid w:val="0048553E"/>
    <w:rsid w:val="004B18E3"/>
    <w:rsid w:val="00522AB7"/>
    <w:rsid w:val="0052513C"/>
    <w:rsid w:val="005D36A5"/>
    <w:rsid w:val="005D3F6E"/>
    <w:rsid w:val="005E6E30"/>
    <w:rsid w:val="00661DFE"/>
    <w:rsid w:val="00692E6A"/>
    <w:rsid w:val="006B3150"/>
    <w:rsid w:val="006E6C60"/>
    <w:rsid w:val="007033A8"/>
    <w:rsid w:val="007342DF"/>
    <w:rsid w:val="00764A58"/>
    <w:rsid w:val="007748BA"/>
    <w:rsid w:val="007B7C7A"/>
    <w:rsid w:val="007C23A3"/>
    <w:rsid w:val="0080340E"/>
    <w:rsid w:val="00803742"/>
    <w:rsid w:val="0080455A"/>
    <w:rsid w:val="00872192"/>
    <w:rsid w:val="00885629"/>
    <w:rsid w:val="008932DE"/>
    <w:rsid w:val="008C3CB4"/>
    <w:rsid w:val="008E4748"/>
    <w:rsid w:val="00900B31"/>
    <w:rsid w:val="00905F8D"/>
    <w:rsid w:val="00907DD8"/>
    <w:rsid w:val="00921BAB"/>
    <w:rsid w:val="00967BB9"/>
    <w:rsid w:val="00974A78"/>
    <w:rsid w:val="00990B58"/>
    <w:rsid w:val="009A4028"/>
    <w:rsid w:val="009B1302"/>
    <w:rsid w:val="009E4BF5"/>
    <w:rsid w:val="009E7324"/>
    <w:rsid w:val="009F44EF"/>
    <w:rsid w:val="00A00AA8"/>
    <w:rsid w:val="00A20043"/>
    <w:rsid w:val="00A50EEA"/>
    <w:rsid w:val="00A5768C"/>
    <w:rsid w:val="00AB2596"/>
    <w:rsid w:val="00AC7571"/>
    <w:rsid w:val="00AD553C"/>
    <w:rsid w:val="00B12C3A"/>
    <w:rsid w:val="00B449D9"/>
    <w:rsid w:val="00B60103"/>
    <w:rsid w:val="00B90CE9"/>
    <w:rsid w:val="00BA0E19"/>
    <w:rsid w:val="00BA34CB"/>
    <w:rsid w:val="00BB2F00"/>
    <w:rsid w:val="00BC0794"/>
    <w:rsid w:val="00BC282A"/>
    <w:rsid w:val="00C44BEF"/>
    <w:rsid w:val="00C45F76"/>
    <w:rsid w:val="00C9621A"/>
    <w:rsid w:val="00CA4A0F"/>
    <w:rsid w:val="00CB075E"/>
    <w:rsid w:val="00CC2B7C"/>
    <w:rsid w:val="00CD0270"/>
    <w:rsid w:val="00CD1855"/>
    <w:rsid w:val="00CD4C25"/>
    <w:rsid w:val="00D1481A"/>
    <w:rsid w:val="00D3462F"/>
    <w:rsid w:val="00D53D99"/>
    <w:rsid w:val="00DB2AA6"/>
    <w:rsid w:val="00DD7040"/>
    <w:rsid w:val="00DE42A6"/>
    <w:rsid w:val="00E017FB"/>
    <w:rsid w:val="00E81D5B"/>
    <w:rsid w:val="00E90870"/>
    <w:rsid w:val="00E96B67"/>
    <w:rsid w:val="00EA7DD5"/>
    <w:rsid w:val="00EB013D"/>
    <w:rsid w:val="00F85BC4"/>
    <w:rsid w:val="00F97BFE"/>
    <w:rsid w:val="00FA60F5"/>
    <w:rsid w:val="00FA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19F184"/>
  <w15:docId w15:val="{BB5FA48B-E752-49BB-9E13-55253B03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900B31"/>
    <w:pPr>
      <w:keepNext/>
      <w:spacing w:line="360" w:lineRule="auto"/>
      <w:jc w:val="center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qFormat/>
    <w:rsid w:val="00900B31"/>
    <w:pPr>
      <w:keepNext/>
      <w:shd w:val="clear" w:color="auto" w:fill="D9D9D9" w:themeFill="background1" w:themeFillShade="D9"/>
      <w:spacing w:line="360" w:lineRule="auto"/>
      <w:ind w:left="3420" w:hanging="342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outlineLvl w:val="2"/>
    </w:pPr>
    <w:rPr>
      <w:rFonts w:ascii="Arial" w:hAnsi="Arial"/>
      <w:b/>
      <w:color w:val="FFFFFF"/>
      <w:sz w:val="24"/>
    </w:rPr>
  </w:style>
  <w:style w:type="paragraph" w:styleId="Heading4">
    <w:name w:val="heading 4"/>
    <w:basedOn w:val="Normal"/>
    <w:next w:val="Normal"/>
    <w:qFormat/>
    <w:pPr>
      <w:keepNext/>
      <w:spacing w:after="120"/>
      <w:outlineLvl w:val="3"/>
    </w:pPr>
    <w:rPr>
      <w:rFonts w:ascii="Arial" w:hAnsi="Arial"/>
      <w:b/>
      <w:color w:val="FF0000"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spacing w:before="120" w:line="240" w:lineRule="atLeast"/>
      <w:ind w:left="3419" w:hanging="3419"/>
      <w:jc w:val="center"/>
      <w:outlineLvl w:val="5"/>
    </w:pPr>
    <w:rPr>
      <w:b/>
      <w:color w:val="000000"/>
      <w:sz w:val="28"/>
    </w:rPr>
  </w:style>
  <w:style w:type="paragraph" w:styleId="Heading7">
    <w:name w:val="heading 7"/>
    <w:basedOn w:val="Normal"/>
    <w:next w:val="Normal"/>
    <w:qFormat/>
    <w:pPr>
      <w:keepNext/>
      <w:spacing w:before="120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color w:val="000000"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spacing w:line="240" w:lineRule="atLeast"/>
      <w:jc w:val="center"/>
    </w:pPr>
    <w:rPr>
      <w:b/>
      <w:sz w:val="32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  <w:rPr>
      <w:lang w:val="en-US"/>
    </w:rPr>
  </w:style>
  <w:style w:type="paragraph" w:styleId="BodyTextIndent">
    <w:name w:val="Body Text Indent"/>
    <w:basedOn w:val="Normal"/>
    <w:semiHidden/>
    <w:pPr>
      <w:ind w:left="720" w:hanging="720"/>
      <w:jc w:val="both"/>
    </w:pPr>
    <w:rPr>
      <w:sz w:val="26"/>
      <w:lang w:eastAsia="en-US"/>
    </w:rPr>
  </w:style>
  <w:style w:type="character" w:styleId="PageNumber">
    <w:name w:val="page number"/>
    <w:basedOn w:val="DefaultParagraphFont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semiHidden/>
    <w:pPr>
      <w:ind w:left="720" w:hanging="720"/>
      <w:jc w:val="both"/>
    </w:pPr>
    <w:rPr>
      <w:sz w:val="26"/>
    </w:rPr>
  </w:style>
  <w:style w:type="paragraph" w:styleId="BodyTextIndent2">
    <w:name w:val="Body Text Indent 2"/>
    <w:basedOn w:val="Normal"/>
    <w:semiHidden/>
    <w:pPr>
      <w:ind w:left="720"/>
    </w:pPr>
    <w:rPr>
      <w:i/>
      <w:sz w:val="26"/>
      <w:lang w:eastAsia="en-US"/>
    </w:rPr>
  </w:style>
  <w:style w:type="paragraph" w:styleId="Caption">
    <w:name w:val="caption"/>
    <w:basedOn w:val="Normal"/>
    <w:next w:val="Normal"/>
    <w:qFormat/>
    <w:pPr>
      <w:spacing w:before="120"/>
      <w:jc w:val="center"/>
    </w:pPr>
    <w:rPr>
      <w:b/>
      <w:sz w:val="36"/>
    </w:rPr>
  </w:style>
  <w:style w:type="paragraph" w:styleId="BodyText">
    <w:name w:val="Body Text"/>
    <w:basedOn w:val="Normal"/>
    <w:semiHidden/>
    <w:rPr>
      <w:b/>
      <w:i/>
    </w:rPr>
  </w:style>
  <w:style w:type="paragraph" w:styleId="BodyText3">
    <w:name w:val="Body Text 3"/>
    <w:basedOn w:val="Normal"/>
    <w:semiHidden/>
    <w:rPr>
      <w:sz w:val="2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semiHidden/>
    <w:pPr>
      <w:ind w:left="720"/>
      <w:jc w:val="both"/>
    </w:pPr>
    <w:rPr>
      <w:rFonts w:ascii="Arial" w:hAnsi="Arial" w:cs="Arial"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Pr>
      <w:b/>
      <w:bCs/>
      <w:lang w:val="en-AU"/>
    </w:rPr>
  </w:style>
  <w:style w:type="character" w:customStyle="1" w:styleId="apple-style-span">
    <w:name w:val="apple-style-span"/>
    <w:basedOn w:val="DefaultParagraphFont"/>
  </w:style>
  <w:style w:type="character" w:customStyle="1" w:styleId="FooterChar">
    <w:name w:val="Footer Char"/>
    <w:basedOn w:val="DefaultParagraphFont"/>
    <w:link w:val="Footer"/>
    <w:uiPriority w:val="99"/>
    <w:rsid w:val="00A00AA8"/>
  </w:style>
  <w:style w:type="paragraph" w:styleId="ListParagraph">
    <w:name w:val="List Paragraph"/>
    <w:basedOn w:val="Normal"/>
    <w:uiPriority w:val="34"/>
    <w:qFormat/>
    <w:rsid w:val="00A00AA8"/>
    <w:pPr>
      <w:ind w:left="720"/>
      <w:contextualSpacing/>
    </w:pPr>
  </w:style>
  <w:style w:type="table" w:styleId="TableGrid">
    <w:name w:val="Table Grid"/>
    <w:basedOn w:val="TableNormal"/>
    <w:uiPriority w:val="59"/>
    <w:rsid w:val="00CA4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9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8158a489a9473f9c54eecb4c21131b xmlns="21520099-28b9-41f9-a803-11895e39ca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Children's Court</TermName>
          <TermId xmlns="http://schemas.microsoft.com/office/infopath/2007/PartnerControls">6b8ac7b1-2b5b-4042-8f06-7924c5bd6fe0</TermId>
        </TermInfo>
        <TermInfo xmlns="http://schemas.microsoft.com/office/infopath/2007/PartnerControls">
          <TermName xmlns="http://schemas.microsoft.com/office/infopath/2007/PartnerControls">Children's Court Forms ＆ Fees</TermName>
          <TermId xmlns="http://schemas.microsoft.com/office/infopath/2007/PartnerControls">b156e52d-3cd4-4ea3-afef-3503d2ff0fc5</TermId>
        </TermInfo>
      </Terms>
    </ne8158a489a9473f9c54eecb4c21131b>
    <TaxCatchAll xmlns="548bdc2d-a18f-493a-ae62-9b7f9afbaa7e">
      <Value>6</Value>
      <Value>10</Value>
      <Value>31</Value>
    </TaxCatchAll>
    <bc56bdda6a6a44c48d8cfdd96ad4c147 xmlns="21520099-28b9-41f9-a803-11895e39ca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cc8e9079-c541-4e2f-a366-14da2b1b1195</TermId>
        </TermInfo>
      </Terms>
    </bc56bdda6a6a44c48d8cfdd96ad4c147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J Document" ma:contentTypeID="0x01010077DC2A28846341C9915EFC7988C44A4F0069A53DF4083C3F449BE8A90EB201859F" ma:contentTypeVersion="2" ma:contentTypeDescription="" ma:contentTypeScope="" ma:versionID="9be14906f55f15d1da625813e1e2cc35">
  <xsd:schema xmlns:xsd="http://www.w3.org/2001/XMLSchema" xmlns:xs="http://www.w3.org/2001/XMLSchema" xmlns:p="http://schemas.microsoft.com/office/2006/metadata/properties" xmlns:ns3="548bdc2d-a18f-493a-ae62-9b7f9afbaa7e" xmlns:ns4="21520099-28b9-41f9-a803-11895e39cabc" targetNamespace="http://schemas.microsoft.com/office/2006/metadata/properties" ma:root="true" ma:fieldsID="d415d10d0839f6f95b38d8131044c90a" ns3:_="" ns4:_="">
    <xsd:import namespace="548bdc2d-a18f-493a-ae62-9b7f9afbaa7e"/>
    <xsd:import namespace="21520099-28b9-41f9-a803-11895e39cabc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4:ne8158a489a9473f9c54eecb4c21131b" minOccurs="0"/>
                <xsd:element ref="ns4:bc56bdda6a6a44c48d8cfdd96ad4c14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bdc2d-a18f-493a-ae62-9b7f9afbaa7e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55ef296e-9e13-40c2-8682-92d663e9d41a}" ma:internalName="TaxCatchAll" ma:showField="CatchAllData" ma:web="548bdc2d-a18f-493a-ae62-9b7f9afbaa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20099-28b9-41f9-a803-11895e39cabc" elementFormDefault="qualified">
    <xsd:import namespace="http://schemas.microsoft.com/office/2006/documentManagement/types"/>
    <xsd:import namespace="http://schemas.microsoft.com/office/infopath/2007/PartnerControls"/>
    <xsd:element name="ne8158a489a9473f9c54eecb4c21131b" ma:index="11" ma:taxonomy="true" ma:internalName="ne8158a489a9473f9c54eecb4c21131b" ma:taxonomyFieldName="Content_x0020_tags" ma:displayName="Content tags" ma:fieldId="{7e8158a4-89a9-473f-9c54-eecb4c21131b}" ma:taxonomyMulti="true" ma:sspId="f6e08d11-6f9a-422e-94df-5713af838a64" ma:termSetId="a069c314-3269-420f-97d4-651b5f06ed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56bdda6a6a44c48d8cfdd96ad4c147" ma:index="12" nillable="true" ma:taxonomy="true" ma:internalName="bc56bdda6a6a44c48d8cfdd96ad4c147" ma:taxonomyFieldName="DC_x002e_Type_x002e_DocType_x0020__x0028_JSMS" ma:displayName="DC.Type.DocType (JSMS)" ma:fieldId="{bc56bdda-6a6a-44c4-8d8c-fdd96ad4c147}" ma:sspId="f6e08d11-6f9a-422e-94df-5713af838a64" ma:termSetId="b3e06974-9d97-43bf-b4dd-d0f5e0db0ed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617E6C-48F5-42FE-AC16-E60E34087B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6930C4-320A-4A21-9787-B94E640023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609FD5-D9F7-49E2-9F19-4F63EE49CDDE}">
  <ds:schemaRefs>
    <ds:schemaRef ds:uri="http://schemas.microsoft.com/office/2006/metadata/properties"/>
    <ds:schemaRef ds:uri="http://schemas.microsoft.com/office/infopath/2007/PartnerControls"/>
    <ds:schemaRef ds:uri="21520099-28b9-41f9-a803-11895e39cabc"/>
    <ds:schemaRef ds:uri="548bdc2d-a18f-493a-ae62-9b7f9afbaa7e"/>
  </ds:schemaRefs>
</ds:datastoreItem>
</file>

<file path=customXml/itemProps4.xml><?xml version="1.0" encoding="utf-8"?>
<ds:datastoreItem xmlns:ds="http://schemas.openxmlformats.org/officeDocument/2006/customXml" ds:itemID="{66CBE488-C60A-43F2-B705-9B1C7A2A78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8bdc2d-a18f-493a-ae62-9b7f9afbaa7e"/>
    <ds:schemaRef ds:uri="21520099-28b9-41f9-a803-11895e39c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APPLICANT</vt:lpstr>
    </vt:vector>
  </TitlesOfParts>
  <Company>Information &amp; Technology</Company>
  <LinksUpToDate>false</LinksUpToDate>
  <CharactersWithSpaces>8987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7 Application for assessment order</dc:title>
  <dc:creator>NSW Attorney General's Dept.</dc:creator>
  <cp:lastModifiedBy>Ewan Rozdal</cp:lastModifiedBy>
  <cp:revision>17</cp:revision>
  <cp:lastPrinted>2022-08-19T02:23:00Z</cp:lastPrinted>
  <dcterms:created xsi:type="dcterms:W3CDTF">2017-07-03T23:51:00Z</dcterms:created>
  <dcterms:modified xsi:type="dcterms:W3CDTF">2022-08-19T02:23:00Z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0x01010077DC2A28846341C9915EFC7988C44A4F0069A53DF4083C3F449BE8A90EB201859F</vt:lpwstr>
  </property>
  <property fmtid="{D5CDD505-2E9C-101B-9397-08002B2CF9AE}" pid="3" name="Content tags">
    <vt:lpwstr>6;#Children's Court|6b8ac7b1-2b5b-4042-8f06-7924c5bd6fe0;#10;#Children's Court Forms ＆ Fees|b156e52d-3cd4-4ea3-afef-3503d2ff0fc5</vt:lpwstr>
  </property>
  <property fmtid="{D5CDD505-2E9C-101B-9397-08002B2CF9AE}" pid="4" name="DC.Type.DocType (JSMS">
    <vt:lpwstr>31;#Form|cc8e9079-c541-4e2f-a366-14da2b1b1195</vt:lpwstr>
  </property>
</Properties>
</file>