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4157A" w14:textId="77777777" w:rsidR="00E639C2" w:rsidRDefault="00E639C2">
      <w:pPr>
        <w:rPr>
          <w:rFonts w:cs="Arial"/>
          <w:sz w:val="18"/>
          <w:szCs w:val="18"/>
        </w:rPr>
      </w:pPr>
      <w:bookmarkStart w:id="0" w:name="IsForm"/>
      <w:bookmarkStart w:id="1" w:name="x"/>
      <w:bookmarkEnd w:id="0"/>
      <w:bookmarkEnd w:id="1"/>
      <w:r>
        <w:rPr>
          <w:rFonts w:cs="Arial"/>
          <w:sz w:val="18"/>
          <w:szCs w:val="18"/>
        </w:rPr>
        <w:t>Form C (version 3)</w:t>
      </w:r>
      <w:r>
        <w:rPr>
          <w:rFonts w:cs="Arial"/>
          <w:sz w:val="18"/>
          <w:szCs w:val="18"/>
        </w:rPr>
        <w:br/>
        <w:t>Trees (Disputes Between Neighbours) Act 2006 s 7 or s 14B</w:t>
      </w:r>
    </w:p>
    <w:p w14:paraId="3418D2F8" w14:textId="77777777" w:rsidR="00E639C2" w:rsidRDefault="00E639C2">
      <w:pPr>
        <w:pStyle w:val="Heading1"/>
        <w:spacing w:after="0"/>
        <w:jc w:val="center"/>
        <w:rPr>
          <w:sz w:val="24"/>
        </w:rPr>
      </w:pPr>
      <w:r>
        <w:t>TREE DISPUTE APPLICATION</w:t>
      </w:r>
    </w:p>
    <w:p w14:paraId="37625248" w14:textId="14A6D8F0" w:rsidR="00E639C2" w:rsidRDefault="00E639C2">
      <w:pPr>
        <w:pStyle w:val="Heading1"/>
        <w:rPr>
          <w:sz w:val="18"/>
          <w:szCs w:val="18"/>
        </w:rPr>
      </w:pPr>
      <w:r>
        <w:rPr>
          <w:sz w:val="18"/>
          <w:szCs w:val="18"/>
        </w:rPr>
        <w:t xml:space="preserve">Tree dispute information (including the Practice Note – Class 2 Tree Applications) is available on the Court's website at </w:t>
      </w:r>
      <w:hyperlink r:id="rId11" w:history="1">
        <w:r w:rsidRPr="002D38CD">
          <w:rPr>
            <w:rStyle w:val="Hyperlink"/>
            <w:sz w:val="18"/>
            <w:szCs w:val="18"/>
          </w:rPr>
          <w:t>www</w:t>
        </w:r>
        <w:r w:rsidR="002D38CD" w:rsidRPr="002D38CD">
          <w:rPr>
            <w:rStyle w:val="Hyperlink"/>
            <w:sz w:val="18"/>
            <w:szCs w:val="18"/>
          </w:rPr>
          <w:t>.lec.nsw.gov.au</w:t>
        </w:r>
      </w:hyperlink>
      <w:r>
        <w:rPr>
          <w:sz w:val="18"/>
          <w:szCs w:val="18"/>
        </w:rPr>
        <w:t xml:space="preserve"> or at the Court registry.</w:t>
      </w:r>
    </w:p>
    <w:tbl>
      <w:tblPr>
        <w:tblW w:w="9242" w:type="dxa"/>
        <w:jc w:val="center"/>
        <w:tblLook w:val="00BF" w:firstRow="1" w:lastRow="0" w:firstColumn="1" w:lastColumn="0" w:noHBand="0" w:noVBand="0"/>
      </w:tblPr>
      <w:tblGrid>
        <w:gridCol w:w="3304"/>
        <w:gridCol w:w="5938"/>
      </w:tblGrid>
      <w:tr w:rsidR="00E639C2" w14:paraId="31D22E30" w14:textId="77777777" w:rsidTr="007E390B">
        <w:trPr>
          <w:cantSplit/>
          <w:jc w:val="center"/>
        </w:trPr>
        <w:tc>
          <w:tcPr>
            <w:tcW w:w="9242" w:type="dxa"/>
            <w:gridSpan w:val="2"/>
            <w:tcBorders>
              <w:top w:val="single" w:sz="4" w:space="0" w:color="808080"/>
              <w:left w:val="single" w:sz="4" w:space="0" w:color="808080"/>
              <w:bottom w:val="single" w:sz="4" w:space="0" w:color="808080"/>
              <w:right w:val="single" w:sz="4" w:space="0" w:color="808080"/>
            </w:tcBorders>
            <w:shd w:val="clear" w:color="auto" w:fill="D9D9D9"/>
          </w:tcPr>
          <w:p w14:paraId="51FB53FF" w14:textId="77777777" w:rsidR="00E639C2" w:rsidRDefault="00E639C2">
            <w:pPr>
              <w:keepNext/>
              <w:spacing w:before="120" w:after="120"/>
              <w:rPr>
                <w:rFonts w:cs="Arial"/>
                <w:b/>
                <w:sz w:val="22"/>
                <w:szCs w:val="22"/>
              </w:rPr>
            </w:pPr>
            <w:r>
              <w:rPr>
                <w:rFonts w:cs="Arial"/>
                <w:b/>
                <w:sz w:val="22"/>
                <w:szCs w:val="22"/>
              </w:rPr>
              <w:t>COURT DETAILS</w:t>
            </w:r>
          </w:p>
        </w:tc>
      </w:tr>
      <w:tr w:rsidR="00E639C2" w14:paraId="6336C7D7" w14:textId="77777777" w:rsidTr="007E390B">
        <w:trPr>
          <w:cantSplit/>
          <w:jc w:val="center"/>
        </w:trPr>
        <w:tc>
          <w:tcPr>
            <w:tcW w:w="3304" w:type="dxa"/>
            <w:tcBorders>
              <w:top w:val="single" w:sz="4" w:space="0" w:color="808080"/>
              <w:left w:val="single" w:sz="4" w:space="0" w:color="808080"/>
              <w:bottom w:val="single" w:sz="4" w:space="0" w:color="808080"/>
              <w:right w:val="single" w:sz="4" w:space="0" w:color="808080"/>
            </w:tcBorders>
          </w:tcPr>
          <w:p w14:paraId="6742A507" w14:textId="77777777" w:rsidR="00E639C2" w:rsidRDefault="00E639C2">
            <w:pPr>
              <w:spacing w:before="60" w:after="60"/>
              <w:rPr>
                <w:rFonts w:cs="Arial"/>
                <w:sz w:val="22"/>
                <w:szCs w:val="22"/>
              </w:rPr>
            </w:pPr>
            <w:r>
              <w:rPr>
                <w:rFonts w:cs="Arial"/>
                <w:sz w:val="22"/>
                <w:szCs w:val="22"/>
              </w:rPr>
              <w:t>Court</w:t>
            </w:r>
          </w:p>
        </w:tc>
        <w:tc>
          <w:tcPr>
            <w:tcW w:w="5938" w:type="dxa"/>
            <w:tcBorders>
              <w:top w:val="single" w:sz="4" w:space="0" w:color="808080"/>
              <w:left w:val="single" w:sz="4" w:space="0" w:color="808080"/>
              <w:bottom w:val="single" w:sz="4" w:space="0" w:color="808080"/>
              <w:right w:val="single" w:sz="4" w:space="0" w:color="808080"/>
            </w:tcBorders>
          </w:tcPr>
          <w:p w14:paraId="02C1E33A" w14:textId="77777777" w:rsidR="00E639C2" w:rsidRDefault="00E639C2">
            <w:pPr>
              <w:spacing w:before="60" w:after="60"/>
              <w:rPr>
                <w:rFonts w:cs="Arial"/>
                <w:sz w:val="22"/>
                <w:szCs w:val="22"/>
              </w:rPr>
            </w:pPr>
            <w:r>
              <w:rPr>
                <w:rFonts w:cs="Arial"/>
                <w:sz w:val="22"/>
                <w:szCs w:val="22"/>
              </w:rPr>
              <w:t>Land and Environment Court of New South Wales</w:t>
            </w:r>
          </w:p>
        </w:tc>
      </w:tr>
      <w:tr w:rsidR="00E639C2" w14:paraId="4634F84E" w14:textId="77777777" w:rsidTr="007E390B">
        <w:trPr>
          <w:cantSplit/>
          <w:jc w:val="center"/>
        </w:trPr>
        <w:tc>
          <w:tcPr>
            <w:tcW w:w="3304" w:type="dxa"/>
            <w:tcBorders>
              <w:top w:val="single" w:sz="4" w:space="0" w:color="808080"/>
              <w:left w:val="single" w:sz="4" w:space="0" w:color="808080"/>
              <w:bottom w:val="single" w:sz="4" w:space="0" w:color="808080"/>
              <w:right w:val="single" w:sz="4" w:space="0" w:color="808080"/>
            </w:tcBorders>
          </w:tcPr>
          <w:p w14:paraId="479D5D8C" w14:textId="77777777" w:rsidR="00E639C2" w:rsidRDefault="00E639C2">
            <w:pPr>
              <w:spacing w:before="60" w:after="60"/>
              <w:rPr>
                <w:rFonts w:cs="Arial"/>
                <w:sz w:val="22"/>
                <w:szCs w:val="22"/>
              </w:rPr>
            </w:pPr>
            <w:r>
              <w:rPr>
                <w:rFonts w:cs="Arial"/>
                <w:sz w:val="22"/>
                <w:szCs w:val="22"/>
              </w:rPr>
              <w:t>Class</w:t>
            </w:r>
          </w:p>
        </w:tc>
        <w:tc>
          <w:tcPr>
            <w:tcW w:w="5938" w:type="dxa"/>
            <w:tcBorders>
              <w:top w:val="single" w:sz="4" w:space="0" w:color="808080"/>
              <w:left w:val="single" w:sz="4" w:space="0" w:color="808080"/>
              <w:bottom w:val="single" w:sz="4" w:space="0" w:color="808080"/>
              <w:right w:val="single" w:sz="4" w:space="0" w:color="808080"/>
            </w:tcBorders>
          </w:tcPr>
          <w:p w14:paraId="7B1A978D" w14:textId="77777777" w:rsidR="00E639C2" w:rsidRDefault="00E639C2">
            <w:pPr>
              <w:spacing w:before="60" w:after="60"/>
              <w:rPr>
                <w:rFonts w:cs="Arial"/>
                <w:sz w:val="22"/>
                <w:szCs w:val="22"/>
              </w:rPr>
            </w:pPr>
            <w:r>
              <w:rPr>
                <w:rFonts w:cs="Arial"/>
                <w:sz w:val="22"/>
                <w:szCs w:val="22"/>
              </w:rPr>
              <w:t>2</w:t>
            </w:r>
          </w:p>
        </w:tc>
      </w:tr>
      <w:tr w:rsidR="00E639C2" w14:paraId="0EDD16BB" w14:textId="77777777" w:rsidTr="007E390B">
        <w:trPr>
          <w:cantSplit/>
          <w:jc w:val="center"/>
        </w:trPr>
        <w:tc>
          <w:tcPr>
            <w:tcW w:w="3304" w:type="dxa"/>
            <w:tcBorders>
              <w:top w:val="single" w:sz="4" w:space="0" w:color="808080"/>
              <w:left w:val="single" w:sz="4" w:space="0" w:color="808080"/>
              <w:bottom w:val="single" w:sz="4" w:space="0" w:color="808080"/>
              <w:right w:val="single" w:sz="4" w:space="0" w:color="808080"/>
            </w:tcBorders>
          </w:tcPr>
          <w:p w14:paraId="79269A61" w14:textId="77777777" w:rsidR="00E639C2" w:rsidRDefault="00E639C2">
            <w:pPr>
              <w:spacing w:before="60" w:after="60"/>
              <w:rPr>
                <w:rFonts w:cs="Arial"/>
                <w:sz w:val="22"/>
                <w:szCs w:val="22"/>
              </w:rPr>
            </w:pPr>
            <w:r>
              <w:rPr>
                <w:rFonts w:cs="Arial"/>
                <w:sz w:val="22"/>
                <w:szCs w:val="22"/>
              </w:rPr>
              <w:t>Case number</w:t>
            </w:r>
            <w:r>
              <w:rPr>
                <w:rFonts w:cs="Arial"/>
                <w:sz w:val="22"/>
                <w:szCs w:val="22"/>
              </w:rPr>
              <w:br/>
            </w:r>
            <w:r>
              <w:rPr>
                <w:rFonts w:cs="Arial"/>
                <w:sz w:val="18"/>
                <w:szCs w:val="18"/>
              </w:rPr>
              <w:t>[The Court will complete this]</w:t>
            </w:r>
          </w:p>
        </w:tc>
        <w:tc>
          <w:tcPr>
            <w:tcW w:w="5938" w:type="dxa"/>
            <w:tcBorders>
              <w:top w:val="single" w:sz="4" w:space="0" w:color="808080"/>
              <w:left w:val="single" w:sz="4" w:space="0" w:color="808080"/>
              <w:bottom w:val="single" w:sz="4" w:space="0" w:color="808080"/>
              <w:right w:val="single" w:sz="4" w:space="0" w:color="808080"/>
            </w:tcBorders>
          </w:tcPr>
          <w:p w14:paraId="58FD7778" w14:textId="77777777" w:rsidR="00E639C2" w:rsidRDefault="00E639C2">
            <w:pPr>
              <w:spacing w:before="60" w:after="60"/>
              <w:rPr>
                <w:rFonts w:cs="Arial"/>
                <w:sz w:val="22"/>
                <w:szCs w:val="22"/>
              </w:rPr>
            </w:pPr>
          </w:p>
        </w:tc>
      </w:tr>
      <w:tr w:rsidR="00E639C2" w14:paraId="537425D7" w14:textId="77777777" w:rsidTr="007E390B">
        <w:trPr>
          <w:cantSplit/>
          <w:jc w:val="center"/>
        </w:trPr>
        <w:tc>
          <w:tcPr>
            <w:tcW w:w="9242" w:type="dxa"/>
            <w:gridSpan w:val="2"/>
            <w:tcBorders>
              <w:top w:val="single" w:sz="4" w:space="0" w:color="808080"/>
              <w:left w:val="single" w:sz="4" w:space="0" w:color="808080"/>
              <w:bottom w:val="single" w:sz="4" w:space="0" w:color="808080"/>
              <w:right w:val="single" w:sz="4" w:space="0" w:color="808080"/>
            </w:tcBorders>
            <w:shd w:val="clear" w:color="auto" w:fill="D9D9D9"/>
          </w:tcPr>
          <w:p w14:paraId="52BDB922" w14:textId="77777777" w:rsidR="00E639C2" w:rsidRDefault="00E639C2">
            <w:pPr>
              <w:keepNext/>
              <w:spacing w:before="120" w:after="120"/>
              <w:rPr>
                <w:rFonts w:cs="Arial"/>
                <w:b/>
                <w:sz w:val="22"/>
                <w:szCs w:val="22"/>
              </w:rPr>
            </w:pPr>
            <w:r>
              <w:rPr>
                <w:rFonts w:cs="Arial"/>
                <w:b/>
                <w:sz w:val="22"/>
                <w:szCs w:val="22"/>
              </w:rPr>
              <w:t>APPLICANT'S DETAILS</w:t>
            </w:r>
          </w:p>
        </w:tc>
      </w:tr>
      <w:tr w:rsidR="00E639C2" w14:paraId="1415A3E9" w14:textId="77777777" w:rsidTr="007E390B">
        <w:trPr>
          <w:cantSplit/>
          <w:jc w:val="center"/>
        </w:trPr>
        <w:tc>
          <w:tcPr>
            <w:tcW w:w="3304" w:type="dxa"/>
            <w:tcBorders>
              <w:top w:val="single" w:sz="4" w:space="0" w:color="808080"/>
              <w:left w:val="single" w:sz="4" w:space="0" w:color="808080"/>
              <w:bottom w:val="single" w:sz="4" w:space="0" w:color="808080"/>
              <w:right w:val="single" w:sz="4" w:space="0" w:color="808080"/>
            </w:tcBorders>
          </w:tcPr>
          <w:p w14:paraId="29DC96CD" w14:textId="77777777" w:rsidR="00E639C2" w:rsidRDefault="00E639C2">
            <w:pPr>
              <w:spacing w:before="60" w:after="60"/>
              <w:rPr>
                <w:rFonts w:cs="Arial"/>
                <w:sz w:val="22"/>
                <w:szCs w:val="22"/>
              </w:rPr>
            </w:pPr>
            <w:r>
              <w:rPr>
                <w:rFonts w:cs="Arial"/>
                <w:sz w:val="22"/>
                <w:szCs w:val="22"/>
              </w:rPr>
              <w:t>Full name</w:t>
            </w:r>
          </w:p>
        </w:tc>
        <w:tc>
          <w:tcPr>
            <w:tcW w:w="5938" w:type="dxa"/>
            <w:tcBorders>
              <w:top w:val="single" w:sz="4" w:space="0" w:color="808080"/>
              <w:left w:val="single" w:sz="4" w:space="0" w:color="808080"/>
              <w:bottom w:val="single" w:sz="4" w:space="0" w:color="808080"/>
              <w:right w:val="single" w:sz="4" w:space="0" w:color="808080"/>
            </w:tcBorders>
          </w:tcPr>
          <w:p w14:paraId="0E920D51" w14:textId="77777777" w:rsidR="00E639C2" w:rsidRDefault="00E639C2">
            <w:pPr>
              <w:spacing w:before="60" w:after="60"/>
              <w:rPr>
                <w:rFonts w:cs="Arial"/>
                <w:sz w:val="22"/>
                <w:szCs w:val="22"/>
              </w:rPr>
            </w:pPr>
          </w:p>
        </w:tc>
      </w:tr>
      <w:tr w:rsidR="00E639C2" w14:paraId="7302293F" w14:textId="77777777" w:rsidTr="007E390B">
        <w:trPr>
          <w:cantSplit/>
          <w:jc w:val="center"/>
        </w:trPr>
        <w:tc>
          <w:tcPr>
            <w:tcW w:w="3304" w:type="dxa"/>
            <w:tcBorders>
              <w:top w:val="single" w:sz="4" w:space="0" w:color="808080"/>
              <w:left w:val="single" w:sz="4" w:space="0" w:color="808080"/>
              <w:bottom w:val="single" w:sz="4" w:space="0" w:color="808080"/>
              <w:right w:val="single" w:sz="4" w:space="0" w:color="808080"/>
            </w:tcBorders>
          </w:tcPr>
          <w:p w14:paraId="1D3DE010" w14:textId="77777777" w:rsidR="00E639C2" w:rsidRDefault="00E639C2">
            <w:pPr>
              <w:spacing w:before="60" w:after="60"/>
              <w:rPr>
                <w:rFonts w:cs="Arial"/>
                <w:sz w:val="22"/>
                <w:szCs w:val="22"/>
              </w:rPr>
            </w:pPr>
            <w:r>
              <w:rPr>
                <w:rFonts w:cs="Arial"/>
                <w:sz w:val="22"/>
                <w:szCs w:val="22"/>
              </w:rPr>
              <w:t>Residential address</w:t>
            </w:r>
          </w:p>
        </w:tc>
        <w:tc>
          <w:tcPr>
            <w:tcW w:w="5938" w:type="dxa"/>
            <w:tcBorders>
              <w:top w:val="single" w:sz="4" w:space="0" w:color="808080"/>
              <w:left w:val="single" w:sz="4" w:space="0" w:color="808080"/>
              <w:bottom w:val="single" w:sz="4" w:space="0" w:color="808080"/>
              <w:right w:val="single" w:sz="4" w:space="0" w:color="808080"/>
            </w:tcBorders>
          </w:tcPr>
          <w:p w14:paraId="69C9850D" w14:textId="77777777" w:rsidR="00E639C2" w:rsidRDefault="00E639C2">
            <w:pPr>
              <w:spacing w:before="60" w:after="60"/>
              <w:rPr>
                <w:rFonts w:cs="Arial"/>
                <w:sz w:val="22"/>
                <w:szCs w:val="22"/>
              </w:rPr>
            </w:pPr>
          </w:p>
        </w:tc>
      </w:tr>
      <w:tr w:rsidR="00E639C2" w14:paraId="5C86EEC9" w14:textId="77777777" w:rsidTr="007E390B">
        <w:trPr>
          <w:cantSplit/>
          <w:jc w:val="center"/>
        </w:trPr>
        <w:tc>
          <w:tcPr>
            <w:tcW w:w="3304" w:type="dxa"/>
            <w:tcBorders>
              <w:top w:val="single" w:sz="4" w:space="0" w:color="808080"/>
              <w:left w:val="single" w:sz="4" w:space="0" w:color="808080"/>
              <w:bottom w:val="single" w:sz="4" w:space="0" w:color="808080"/>
              <w:right w:val="single" w:sz="4" w:space="0" w:color="808080"/>
            </w:tcBorders>
          </w:tcPr>
          <w:p w14:paraId="34F55ACF" w14:textId="77777777" w:rsidR="00E639C2" w:rsidRDefault="00E639C2">
            <w:pPr>
              <w:spacing w:before="60" w:after="60"/>
              <w:rPr>
                <w:rFonts w:cs="Arial"/>
                <w:sz w:val="22"/>
                <w:szCs w:val="22"/>
              </w:rPr>
            </w:pPr>
            <w:r>
              <w:rPr>
                <w:rFonts w:cs="Arial"/>
                <w:sz w:val="22"/>
                <w:szCs w:val="22"/>
              </w:rPr>
              <w:t>Postal address</w:t>
            </w:r>
          </w:p>
        </w:tc>
        <w:tc>
          <w:tcPr>
            <w:tcW w:w="5938" w:type="dxa"/>
            <w:tcBorders>
              <w:top w:val="single" w:sz="4" w:space="0" w:color="808080"/>
              <w:left w:val="single" w:sz="4" w:space="0" w:color="808080"/>
              <w:bottom w:val="single" w:sz="4" w:space="0" w:color="808080"/>
              <w:right w:val="single" w:sz="4" w:space="0" w:color="808080"/>
            </w:tcBorders>
          </w:tcPr>
          <w:p w14:paraId="43A99A08" w14:textId="77777777" w:rsidR="00E639C2" w:rsidRDefault="00E639C2">
            <w:pPr>
              <w:spacing w:before="60" w:after="60"/>
              <w:rPr>
                <w:rFonts w:cs="Arial"/>
                <w:sz w:val="22"/>
                <w:szCs w:val="22"/>
              </w:rPr>
            </w:pPr>
          </w:p>
        </w:tc>
      </w:tr>
      <w:tr w:rsidR="00E639C2" w14:paraId="48C3B224" w14:textId="77777777" w:rsidTr="007E390B">
        <w:trPr>
          <w:cantSplit/>
          <w:jc w:val="center"/>
        </w:trPr>
        <w:tc>
          <w:tcPr>
            <w:tcW w:w="3304" w:type="dxa"/>
            <w:tcBorders>
              <w:top w:val="single" w:sz="4" w:space="0" w:color="808080"/>
              <w:left w:val="single" w:sz="4" w:space="0" w:color="808080"/>
              <w:bottom w:val="single" w:sz="4" w:space="0" w:color="808080"/>
              <w:right w:val="single" w:sz="4" w:space="0" w:color="808080"/>
            </w:tcBorders>
          </w:tcPr>
          <w:p w14:paraId="3F83729B" w14:textId="77777777" w:rsidR="00E639C2" w:rsidRDefault="00E639C2">
            <w:pPr>
              <w:spacing w:before="60" w:after="60"/>
              <w:rPr>
                <w:rFonts w:cs="Arial"/>
                <w:sz w:val="22"/>
                <w:szCs w:val="22"/>
              </w:rPr>
            </w:pPr>
            <w:r>
              <w:rPr>
                <w:rFonts w:cs="Arial"/>
                <w:sz w:val="22"/>
                <w:szCs w:val="22"/>
              </w:rPr>
              <w:t>Telephone</w:t>
            </w:r>
          </w:p>
        </w:tc>
        <w:tc>
          <w:tcPr>
            <w:tcW w:w="5938" w:type="dxa"/>
            <w:tcBorders>
              <w:top w:val="single" w:sz="4" w:space="0" w:color="808080"/>
              <w:left w:val="single" w:sz="4" w:space="0" w:color="808080"/>
              <w:bottom w:val="single" w:sz="4" w:space="0" w:color="808080"/>
              <w:right w:val="single" w:sz="4" w:space="0" w:color="808080"/>
            </w:tcBorders>
          </w:tcPr>
          <w:p w14:paraId="30D07921" w14:textId="77777777" w:rsidR="00E639C2" w:rsidRDefault="00E639C2">
            <w:pPr>
              <w:spacing w:before="60" w:after="60"/>
              <w:rPr>
                <w:rFonts w:cs="Arial"/>
                <w:sz w:val="22"/>
                <w:szCs w:val="22"/>
              </w:rPr>
            </w:pPr>
          </w:p>
        </w:tc>
      </w:tr>
      <w:tr w:rsidR="00452F81" w14:paraId="08F43801" w14:textId="77777777" w:rsidTr="007E390B">
        <w:trPr>
          <w:cantSplit/>
          <w:jc w:val="center"/>
        </w:trPr>
        <w:tc>
          <w:tcPr>
            <w:tcW w:w="3304" w:type="dxa"/>
            <w:tcBorders>
              <w:top w:val="single" w:sz="4" w:space="0" w:color="808080"/>
              <w:left w:val="single" w:sz="4" w:space="0" w:color="808080"/>
              <w:bottom w:val="single" w:sz="4" w:space="0" w:color="808080"/>
              <w:right w:val="single" w:sz="4" w:space="0" w:color="808080"/>
            </w:tcBorders>
          </w:tcPr>
          <w:p w14:paraId="1695F00A" w14:textId="77777777" w:rsidR="00452F81" w:rsidRDefault="00452F81">
            <w:pPr>
              <w:spacing w:before="60" w:after="60"/>
              <w:rPr>
                <w:rFonts w:cs="Arial"/>
                <w:sz w:val="22"/>
                <w:szCs w:val="22"/>
              </w:rPr>
            </w:pPr>
            <w:r>
              <w:rPr>
                <w:rFonts w:cs="Arial"/>
                <w:sz w:val="22"/>
                <w:szCs w:val="22"/>
              </w:rPr>
              <w:t>Email</w:t>
            </w:r>
          </w:p>
        </w:tc>
        <w:tc>
          <w:tcPr>
            <w:tcW w:w="5938" w:type="dxa"/>
            <w:tcBorders>
              <w:top w:val="single" w:sz="4" w:space="0" w:color="808080"/>
              <w:left w:val="single" w:sz="4" w:space="0" w:color="808080"/>
              <w:bottom w:val="single" w:sz="4" w:space="0" w:color="808080"/>
              <w:right w:val="single" w:sz="4" w:space="0" w:color="808080"/>
            </w:tcBorders>
          </w:tcPr>
          <w:p w14:paraId="112664C3" w14:textId="77777777" w:rsidR="00452F81" w:rsidRDefault="00452F81">
            <w:pPr>
              <w:spacing w:before="60" w:after="60"/>
              <w:rPr>
                <w:rFonts w:cs="Arial"/>
                <w:sz w:val="22"/>
                <w:szCs w:val="22"/>
              </w:rPr>
            </w:pPr>
          </w:p>
        </w:tc>
      </w:tr>
      <w:tr w:rsidR="00E639C2" w14:paraId="71FDEF9B" w14:textId="77777777" w:rsidTr="007E390B">
        <w:trPr>
          <w:cantSplit/>
          <w:jc w:val="center"/>
        </w:trPr>
        <w:tc>
          <w:tcPr>
            <w:tcW w:w="9242" w:type="dxa"/>
            <w:gridSpan w:val="2"/>
            <w:tcBorders>
              <w:top w:val="single" w:sz="4" w:space="0" w:color="808080"/>
              <w:left w:val="single" w:sz="4" w:space="0" w:color="808080"/>
              <w:bottom w:val="single" w:sz="4" w:space="0" w:color="808080"/>
              <w:right w:val="single" w:sz="4" w:space="0" w:color="808080"/>
            </w:tcBorders>
          </w:tcPr>
          <w:p w14:paraId="1C152375" w14:textId="77777777" w:rsidR="00E639C2" w:rsidRDefault="00E639C2">
            <w:pPr>
              <w:spacing w:before="60" w:after="60"/>
              <w:rPr>
                <w:rFonts w:cs="Arial"/>
                <w:bCs/>
              </w:rPr>
            </w:pPr>
            <w:r>
              <w:rPr>
                <w:rFonts w:cs="Arial"/>
                <w:b/>
                <w:bCs/>
                <w:sz w:val="22"/>
                <w:szCs w:val="22"/>
              </w:rPr>
              <w:t>IF THE APPLICANT IS REPRESENTED BY A LEGAL REPRESENTATIVE, AGENT OR AUTHORISED OFFICER:</w:t>
            </w:r>
            <w:r>
              <w:rPr>
                <w:rFonts w:cs="Arial"/>
                <w:sz w:val="22"/>
                <w:szCs w:val="22"/>
              </w:rPr>
              <w:t xml:space="preserve"> </w:t>
            </w:r>
            <w:r>
              <w:rPr>
                <w:rFonts w:cs="Arial"/>
                <w:sz w:val="18"/>
                <w:szCs w:val="18"/>
              </w:rPr>
              <w:t>[The representative will also need to complete the section entitled “Further Details about Applicant’s Representative”.]</w:t>
            </w:r>
          </w:p>
        </w:tc>
      </w:tr>
      <w:tr w:rsidR="00E639C2" w14:paraId="6A70D93F" w14:textId="77777777" w:rsidTr="007E390B">
        <w:trPr>
          <w:cantSplit/>
          <w:jc w:val="center"/>
        </w:trPr>
        <w:tc>
          <w:tcPr>
            <w:tcW w:w="3304" w:type="dxa"/>
            <w:tcBorders>
              <w:top w:val="single" w:sz="4" w:space="0" w:color="808080"/>
              <w:left w:val="single" w:sz="4" w:space="0" w:color="808080"/>
              <w:bottom w:val="single" w:sz="4" w:space="0" w:color="808080"/>
              <w:right w:val="single" w:sz="4" w:space="0" w:color="808080"/>
            </w:tcBorders>
          </w:tcPr>
          <w:p w14:paraId="35DDFEAD" w14:textId="77777777" w:rsidR="00E639C2" w:rsidRDefault="00E639C2">
            <w:pPr>
              <w:spacing w:before="60" w:after="60"/>
              <w:rPr>
                <w:rFonts w:cs="Arial"/>
                <w:sz w:val="22"/>
                <w:szCs w:val="22"/>
              </w:rPr>
            </w:pPr>
            <w:r>
              <w:rPr>
                <w:rFonts w:cs="Arial"/>
                <w:sz w:val="22"/>
                <w:szCs w:val="22"/>
              </w:rPr>
              <w:t>#Legal representative</w:t>
            </w:r>
          </w:p>
        </w:tc>
        <w:tc>
          <w:tcPr>
            <w:tcW w:w="5938" w:type="dxa"/>
            <w:tcBorders>
              <w:top w:val="single" w:sz="4" w:space="0" w:color="808080"/>
              <w:left w:val="single" w:sz="4" w:space="0" w:color="808080"/>
              <w:bottom w:val="single" w:sz="4" w:space="0" w:color="808080"/>
              <w:right w:val="single" w:sz="4" w:space="0" w:color="808080"/>
            </w:tcBorders>
          </w:tcPr>
          <w:p w14:paraId="208005F2" w14:textId="77777777" w:rsidR="00E639C2" w:rsidRDefault="00E639C2">
            <w:pPr>
              <w:spacing w:before="60" w:after="60"/>
              <w:rPr>
                <w:rFonts w:cs="Arial"/>
                <w:sz w:val="22"/>
                <w:szCs w:val="22"/>
              </w:rPr>
            </w:pPr>
            <w:r>
              <w:rPr>
                <w:rFonts w:cs="Arial"/>
                <w:sz w:val="22"/>
                <w:szCs w:val="22"/>
              </w:rPr>
              <w:t>[solicitor on record] [firm]</w:t>
            </w:r>
          </w:p>
        </w:tc>
      </w:tr>
      <w:tr w:rsidR="00E639C2" w14:paraId="476DC32D" w14:textId="77777777" w:rsidTr="007E390B">
        <w:trPr>
          <w:cantSplit/>
          <w:jc w:val="center"/>
        </w:trPr>
        <w:tc>
          <w:tcPr>
            <w:tcW w:w="3304" w:type="dxa"/>
            <w:tcBorders>
              <w:top w:val="single" w:sz="4" w:space="0" w:color="808080"/>
              <w:left w:val="single" w:sz="4" w:space="0" w:color="808080"/>
              <w:bottom w:val="single" w:sz="4" w:space="0" w:color="808080"/>
              <w:right w:val="single" w:sz="4" w:space="0" w:color="808080"/>
            </w:tcBorders>
          </w:tcPr>
          <w:p w14:paraId="064B38E8" w14:textId="77777777" w:rsidR="00E639C2" w:rsidRDefault="00E639C2">
            <w:pPr>
              <w:spacing w:before="60" w:after="60"/>
              <w:rPr>
                <w:rFonts w:cs="Arial"/>
                <w:sz w:val="22"/>
                <w:szCs w:val="22"/>
              </w:rPr>
            </w:pPr>
            <w:r>
              <w:rPr>
                <w:rFonts w:cs="Arial"/>
                <w:sz w:val="22"/>
                <w:szCs w:val="22"/>
              </w:rPr>
              <w:t>#Authorised agent name</w:t>
            </w:r>
          </w:p>
        </w:tc>
        <w:tc>
          <w:tcPr>
            <w:tcW w:w="5938" w:type="dxa"/>
            <w:tcBorders>
              <w:top w:val="single" w:sz="4" w:space="0" w:color="808080"/>
              <w:left w:val="single" w:sz="4" w:space="0" w:color="808080"/>
              <w:bottom w:val="single" w:sz="4" w:space="0" w:color="808080"/>
              <w:right w:val="single" w:sz="4" w:space="0" w:color="808080"/>
            </w:tcBorders>
          </w:tcPr>
          <w:p w14:paraId="0ED2C8CB" w14:textId="77777777" w:rsidR="00E639C2" w:rsidRDefault="00E639C2">
            <w:pPr>
              <w:spacing w:before="60" w:after="60"/>
              <w:rPr>
                <w:rFonts w:cs="Arial"/>
                <w:sz w:val="22"/>
                <w:szCs w:val="22"/>
              </w:rPr>
            </w:pPr>
          </w:p>
        </w:tc>
      </w:tr>
      <w:tr w:rsidR="00E639C2" w14:paraId="2CD8BCC4" w14:textId="77777777" w:rsidTr="007E390B">
        <w:trPr>
          <w:cantSplit/>
          <w:jc w:val="center"/>
        </w:trPr>
        <w:tc>
          <w:tcPr>
            <w:tcW w:w="3304" w:type="dxa"/>
            <w:tcBorders>
              <w:top w:val="single" w:sz="4" w:space="0" w:color="808080"/>
              <w:left w:val="single" w:sz="4" w:space="0" w:color="808080"/>
              <w:bottom w:val="single" w:sz="4" w:space="0" w:color="808080"/>
              <w:right w:val="single" w:sz="4" w:space="0" w:color="808080"/>
            </w:tcBorders>
          </w:tcPr>
          <w:p w14:paraId="58E56E5C" w14:textId="77777777" w:rsidR="00E639C2" w:rsidRDefault="00E639C2">
            <w:pPr>
              <w:spacing w:before="60" w:after="60"/>
              <w:rPr>
                <w:rFonts w:cs="Arial"/>
                <w:sz w:val="22"/>
                <w:szCs w:val="22"/>
              </w:rPr>
            </w:pPr>
            <w:r>
              <w:rPr>
                <w:rFonts w:cs="Arial"/>
                <w:sz w:val="22"/>
                <w:szCs w:val="22"/>
              </w:rPr>
              <w:t>#Authorised officer name</w:t>
            </w:r>
          </w:p>
        </w:tc>
        <w:tc>
          <w:tcPr>
            <w:tcW w:w="5938" w:type="dxa"/>
            <w:tcBorders>
              <w:top w:val="single" w:sz="4" w:space="0" w:color="808080"/>
              <w:left w:val="single" w:sz="4" w:space="0" w:color="808080"/>
              <w:bottom w:val="single" w:sz="4" w:space="0" w:color="808080"/>
              <w:right w:val="single" w:sz="4" w:space="0" w:color="808080"/>
            </w:tcBorders>
          </w:tcPr>
          <w:p w14:paraId="74C7B787" w14:textId="77777777" w:rsidR="00E639C2" w:rsidRDefault="00E639C2">
            <w:pPr>
              <w:spacing w:before="60" w:after="60"/>
              <w:rPr>
                <w:rFonts w:cs="Arial"/>
                <w:sz w:val="22"/>
                <w:szCs w:val="22"/>
              </w:rPr>
            </w:pPr>
          </w:p>
        </w:tc>
      </w:tr>
      <w:tr w:rsidR="00E639C2" w14:paraId="2A331841" w14:textId="77777777" w:rsidTr="007E390B">
        <w:trPr>
          <w:cantSplit/>
          <w:jc w:val="center"/>
        </w:trPr>
        <w:tc>
          <w:tcPr>
            <w:tcW w:w="3304" w:type="dxa"/>
            <w:tcBorders>
              <w:top w:val="single" w:sz="4" w:space="0" w:color="808080"/>
              <w:left w:val="single" w:sz="4" w:space="0" w:color="808080"/>
              <w:bottom w:val="single" w:sz="4" w:space="0" w:color="808080"/>
              <w:right w:val="single" w:sz="4" w:space="0" w:color="808080"/>
            </w:tcBorders>
          </w:tcPr>
          <w:p w14:paraId="11CE7576" w14:textId="77777777" w:rsidR="00E639C2" w:rsidRDefault="00E639C2">
            <w:pPr>
              <w:spacing w:before="60" w:after="60"/>
              <w:rPr>
                <w:rFonts w:cs="Arial"/>
                <w:sz w:val="22"/>
                <w:szCs w:val="22"/>
              </w:rPr>
            </w:pPr>
            <w:r>
              <w:rPr>
                <w:rFonts w:cs="Arial"/>
                <w:sz w:val="22"/>
                <w:szCs w:val="22"/>
              </w:rPr>
              <w:t>#Contact name and telephone</w:t>
            </w:r>
          </w:p>
        </w:tc>
        <w:tc>
          <w:tcPr>
            <w:tcW w:w="5938" w:type="dxa"/>
            <w:tcBorders>
              <w:top w:val="single" w:sz="4" w:space="0" w:color="808080"/>
              <w:left w:val="single" w:sz="4" w:space="0" w:color="808080"/>
              <w:bottom w:val="single" w:sz="4" w:space="0" w:color="808080"/>
              <w:right w:val="single" w:sz="4" w:space="0" w:color="808080"/>
            </w:tcBorders>
          </w:tcPr>
          <w:p w14:paraId="387CE392" w14:textId="77777777" w:rsidR="00E639C2" w:rsidRDefault="00E639C2">
            <w:pPr>
              <w:spacing w:before="60" w:after="60"/>
              <w:rPr>
                <w:rFonts w:cs="Arial"/>
                <w:sz w:val="22"/>
                <w:szCs w:val="22"/>
              </w:rPr>
            </w:pPr>
          </w:p>
        </w:tc>
      </w:tr>
      <w:tr w:rsidR="00E639C2" w14:paraId="68A4D7A5" w14:textId="77777777" w:rsidTr="007E390B">
        <w:trPr>
          <w:cantSplit/>
          <w:jc w:val="center"/>
        </w:trPr>
        <w:tc>
          <w:tcPr>
            <w:tcW w:w="3304" w:type="dxa"/>
            <w:tcBorders>
              <w:top w:val="single" w:sz="4" w:space="0" w:color="808080"/>
              <w:left w:val="single" w:sz="4" w:space="0" w:color="808080"/>
              <w:bottom w:val="single" w:sz="4" w:space="0" w:color="808080"/>
              <w:right w:val="single" w:sz="4" w:space="0" w:color="808080"/>
            </w:tcBorders>
          </w:tcPr>
          <w:p w14:paraId="053642A5" w14:textId="77777777" w:rsidR="00E639C2" w:rsidRDefault="00E639C2">
            <w:pPr>
              <w:spacing w:before="60" w:after="60"/>
              <w:rPr>
                <w:rFonts w:cs="Arial"/>
                <w:sz w:val="22"/>
                <w:szCs w:val="22"/>
              </w:rPr>
            </w:pPr>
            <w:r>
              <w:rPr>
                <w:rFonts w:cs="Arial"/>
                <w:sz w:val="22"/>
                <w:szCs w:val="22"/>
              </w:rPr>
              <w:t>Contact email</w:t>
            </w:r>
          </w:p>
        </w:tc>
        <w:tc>
          <w:tcPr>
            <w:tcW w:w="5938" w:type="dxa"/>
            <w:tcBorders>
              <w:top w:val="single" w:sz="4" w:space="0" w:color="808080"/>
              <w:left w:val="single" w:sz="4" w:space="0" w:color="808080"/>
              <w:bottom w:val="single" w:sz="4" w:space="0" w:color="808080"/>
              <w:right w:val="single" w:sz="4" w:space="0" w:color="808080"/>
            </w:tcBorders>
          </w:tcPr>
          <w:p w14:paraId="0DA75CEE" w14:textId="77777777" w:rsidR="00E639C2" w:rsidRDefault="00E639C2">
            <w:pPr>
              <w:spacing w:before="60" w:after="60"/>
              <w:rPr>
                <w:rFonts w:cs="Arial"/>
                <w:sz w:val="22"/>
                <w:szCs w:val="22"/>
              </w:rPr>
            </w:pPr>
          </w:p>
        </w:tc>
      </w:tr>
      <w:tr w:rsidR="00E639C2" w14:paraId="56B2FC4D" w14:textId="77777777" w:rsidTr="007E390B">
        <w:tblPrEx>
          <w:tblLook w:val="01E0" w:firstRow="1" w:lastRow="1" w:firstColumn="1" w:lastColumn="1" w:noHBand="0" w:noVBand="0"/>
        </w:tblPrEx>
        <w:trPr>
          <w:cantSplit/>
          <w:jc w:val="center"/>
        </w:trPr>
        <w:tc>
          <w:tcPr>
            <w:tcW w:w="9242" w:type="dxa"/>
            <w:gridSpan w:val="2"/>
            <w:tcBorders>
              <w:top w:val="single" w:sz="4" w:space="0" w:color="808080"/>
              <w:left w:val="single" w:sz="4" w:space="0" w:color="808080"/>
              <w:bottom w:val="single" w:sz="4" w:space="0" w:color="808080"/>
              <w:right w:val="single" w:sz="4" w:space="0" w:color="808080"/>
            </w:tcBorders>
            <w:shd w:val="clear" w:color="auto" w:fill="D9D9D9"/>
          </w:tcPr>
          <w:p w14:paraId="16F1D632" w14:textId="77777777" w:rsidR="00E639C2" w:rsidRDefault="00E639C2">
            <w:pPr>
              <w:keepNext/>
              <w:spacing w:before="120" w:after="120"/>
              <w:rPr>
                <w:rFonts w:cs="Arial"/>
                <w:b/>
                <w:sz w:val="22"/>
                <w:szCs w:val="22"/>
              </w:rPr>
            </w:pPr>
            <w:r>
              <w:rPr>
                <w:rFonts w:cs="Arial"/>
                <w:b/>
                <w:sz w:val="22"/>
                <w:szCs w:val="22"/>
              </w:rPr>
              <w:t>DETAILS OF THE PROPERTY WHERE TREES ARE LOCATED</w:t>
            </w:r>
          </w:p>
        </w:tc>
      </w:tr>
      <w:tr w:rsidR="00E639C2" w14:paraId="3470FC12" w14:textId="77777777" w:rsidTr="007E390B">
        <w:tblPrEx>
          <w:tblLook w:val="01E0" w:firstRow="1" w:lastRow="1" w:firstColumn="1" w:lastColumn="1" w:noHBand="0" w:noVBand="0"/>
        </w:tblPrEx>
        <w:trPr>
          <w:cantSplit/>
          <w:jc w:val="center"/>
        </w:trPr>
        <w:tc>
          <w:tcPr>
            <w:tcW w:w="3304" w:type="dxa"/>
            <w:tcBorders>
              <w:top w:val="single" w:sz="4" w:space="0" w:color="808080"/>
              <w:left w:val="single" w:sz="4" w:space="0" w:color="808080"/>
              <w:bottom w:val="single" w:sz="4" w:space="0" w:color="808080"/>
              <w:right w:val="single" w:sz="4" w:space="0" w:color="808080"/>
            </w:tcBorders>
          </w:tcPr>
          <w:p w14:paraId="2B860265" w14:textId="77777777" w:rsidR="00E639C2" w:rsidRDefault="00E639C2">
            <w:pPr>
              <w:spacing w:before="60" w:after="60"/>
              <w:rPr>
                <w:rFonts w:cs="Arial"/>
                <w:sz w:val="22"/>
                <w:szCs w:val="22"/>
              </w:rPr>
            </w:pPr>
            <w:r>
              <w:rPr>
                <w:rFonts w:cs="Arial"/>
                <w:sz w:val="22"/>
                <w:szCs w:val="22"/>
              </w:rPr>
              <w:t>Property address</w:t>
            </w:r>
          </w:p>
        </w:tc>
        <w:tc>
          <w:tcPr>
            <w:tcW w:w="5938" w:type="dxa"/>
            <w:tcBorders>
              <w:top w:val="single" w:sz="4" w:space="0" w:color="808080"/>
              <w:left w:val="single" w:sz="4" w:space="0" w:color="808080"/>
              <w:bottom w:val="single" w:sz="4" w:space="0" w:color="808080"/>
              <w:right w:val="single" w:sz="4" w:space="0" w:color="808080"/>
            </w:tcBorders>
          </w:tcPr>
          <w:p w14:paraId="4F16B029" w14:textId="77777777" w:rsidR="00E639C2" w:rsidRDefault="00E639C2">
            <w:pPr>
              <w:spacing w:before="60" w:after="60"/>
              <w:rPr>
                <w:rFonts w:cs="Arial"/>
                <w:sz w:val="22"/>
                <w:szCs w:val="22"/>
              </w:rPr>
            </w:pPr>
          </w:p>
        </w:tc>
      </w:tr>
      <w:tr w:rsidR="00E639C2" w14:paraId="76E88970" w14:textId="77777777" w:rsidTr="007E390B">
        <w:tblPrEx>
          <w:tblLook w:val="01E0" w:firstRow="1" w:lastRow="1" w:firstColumn="1" w:lastColumn="1" w:noHBand="0" w:noVBand="0"/>
        </w:tblPrEx>
        <w:trPr>
          <w:cantSplit/>
          <w:jc w:val="center"/>
        </w:trPr>
        <w:tc>
          <w:tcPr>
            <w:tcW w:w="3304" w:type="dxa"/>
            <w:tcBorders>
              <w:top w:val="single" w:sz="4" w:space="0" w:color="808080"/>
              <w:left w:val="single" w:sz="4" w:space="0" w:color="808080"/>
              <w:bottom w:val="single" w:sz="4" w:space="0" w:color="808080"/>
              <w:right w:val="single" w:sz="4" w:space="0" w:color="808080"/>
            </w:tcBorders>
          </w:tcPr>
          <w:p w14:paraId="6D831CF2" w14:textId="77777777" w:rsidR="00E639C2" w:rsidRDefault="00E639C2">
            <w:pPr>
              <w:spacing w:before="60" w:after="60"/>
              <w:rPr>
                <w:rFonts w:cs="Arial"/>
                <w:sz w:val="22"/>
                <w:szCs w:val="22"/>
              </w:rPr>
            </w:pPr>
            <w:r>
              <w:rPr>
                <w:rFonts w:cs="Arial"/>
                <w:sz w:val="22"/>
                <w:szCs w:val="22"/>
              </w:rPr>
              <w:t>Lot &amp; Deposited Plan Number</w:t>
            </w:r>
          </w:p>
        </w:tc>
        <w:tc>
          <w:tcPr>
            <w:tcW w:w="5938" w:type="dxa"/>
            <w:tcBorders>
              <w:top w:val="single" w:sz="4" w:space="0" w:color="808080"/>
              <w:left w:val="single" w:sz="4" w:space="0" w:color="808080"/>
              <w:bottom w:val="single" w:sz="4" w:space="0" w:color="808080"/>
              <w:right w:val="single" w:sz="4" w:space="0" w:color="808080"/>
            </w:tcBorders>
          </w:tcPr>
          <w:p w14:paraId="59FA6B05" w14:textId="77777777" w:rsidR="00E639C2" w:rsidRDefault="00E639C2">
            <w:pPr>
              <w:spacing w:before="60" w:after="60"/>
              <w:rPr>
                <w:rFonts w:cs="Arial"/>
                <w:sz w:val="22"/>
                <w:szCs w:val="22"/>
              </w:rPr>
            </w:pPr>
          </w:p>
        </w:tc>
      </w:tr>
      <w:tr w:rsidR="00E639C2" w14:paraId="7C3EC40A" w14:textId="77777777" w:rsidTr="007E390B">
        <w:tblPrEx>
          <w:tblLook w:val="01E0" w:firstRow="1" w:lastRow="1" w:firstColumn="1" w:lastColumn="1" w:noHBand="0" w:noVBand="0"/>
        </w:tblPrEx>
        <w:trPr>
          <w:cantSplit/>
          <w:jc w:val="center"/>
        </w:trPr>
        <w:tc>
          <w:tcPr>
            <w:tcW w:w="3304" w:type="dxa"/>
            <w:tcBorders>
              <w:top w:val="single" w:sz="4" w:space="0" w:color="808080"/>
              <w:left w:val="single" w:sz="4" w:space="0" w:color="808080"/>
              <w:bottom w:val="single" w:sz="4" w:space="0" w:color="808080"/>
              <w:right w:val="single" w:sz="4" w:space="0" w:color="808080"/>
            </w:tcBorders>
          </w:tcPr>
          <w:p w14:paraId="51ED79BC" w14:textId="77777777" w:rsidR="00E639C2" w:rsidRDefault="00E639C2">
            <w:pPr>
              <w:spacing w:before="60" w:after="60"/>
              <w:rPr>
                <w:rFonts w:cs="Arial"/>
                <w:sz w:val="22"/>
                <w:szCs w:val="22"/>
              </w:rPr>
            </w:pPr>
            <w:r>
              <w:rPr>
                <w:rFonts w:cs="Arial"/>
                <w:sz w:val="22"/>
                <w:szCs w:val="22"/>
              </w:rPr>
              <w:t>Local council</w:t>
            </w:r>
          </w:p>
        </w:tc>
        <w:tc>
          <w:tcPr>
            <w:tcW w:w="5938" w:type="dxa"/>
            <w:tcBorders>
              <w:top w:val="single" w:sz="4" w:space="0" w:color="808080"/>
              <w:left w:val="single" w:sz="4" w:space="0" w:color="808080"/>
              <w:bottom w:val="single" w:sz="4" w:space="0" w:color="808080"/>
              <w:right w:val="single" w:sz="4" w:space="0" w:color="808080"/>
            </w:tcBorders>
          </w:tcPr>
          <w:p w14:paraId="1E63F871" w14:textId="77777777" w:rsidR="00E639C2" w:rsidRDefault="00E639C2">
            <w:pPr>
              <w:spacing w:before="60" w:after="60"/>
              <w:rPr>
                <w:rFonts w:cs="Arial"/>
                <w:sz w:val="22"/>
                <w:szCs w:val="22"/>
              </w:rPr>
            </w:pPr>
          </w:p>
        </w:tc>
      </w:tr>
      <w:tr w:rsidR="00E639C2" w14:paraId="794401DB" w14:textId="77777777" w:rsidTr="007E390B">
        <w:tblPrEx>
          <w:tblLook w:val="01E0" w:firstRow="1" w:lastRow="1" w:firstColumn="1" w:lastColumn="1" w:noHBand="0" w:noVBand="0"/>
        </w:tblPrEx>
        <w:trPr>
          <w:cantSplit/>
          <w:jc w:val="center"/>
        </w:trPr>
        <w:tc>
          <w:tcPr>
            <w:tcW w:w="3304" w:type="dxa"/>
            <w:tcBorders>
              <w:top w:val="single" w:sz="4" w:space="0" w:color="808080"/>
              <w:left w:val="single" w:sz="4" w:space="0" w:color="808080"/>
              <w:bottom w:val="single" w:sz="4" w:space="0" w:color="808080"/>
              <w:right w:val="single" w:sz="4" w:space="0" w:color="808080"/>
            </w:tcBorders>
          </w:tcPr>
          <w:p w14:paraId="0EF3AE4B" w14:textId="77777777" w:rsidR="00E639C2" w:rsidRDefault="00E639C2">
            <w:pPr>
              <w:spacing w:before="60" w:after="60"/>
              <w:rPr>
                <w:rFonts w:cs="Arial"/>
                <w:sz w:val="18"/>
                <w:szCs w:val="18"/>
              </w:rPr>
            </w:pPr>
            <w:r>
              <w:rPr>
                <w:rFonts w:cs="Arial"/>
                <w:sz w:val="22"/>
                <w:szCs w:val="22"/>
              </w:rPr>
              <w:t>Zoning of property</w:t>
            </w:r>
            <w:r>
              <w:rPr>
                <w:rFonts w:cs="Arial"/>
                <w:sz w:val="22"/>
                <w:szCs w:val="22"/>
              </w:rPr>
              <w:br/>
            </w:r>
            <w:r>
              <w:rPr>
                <w:rFonts w:cs="Arial"/>
                <w:sz w:val="18"/>
                <w:szCs w:val="18"/>
              </w:rPr>
              <w:t>[state name of zone and environmental planning instrument under which property is zoned]</w:t>
            </w:r>
          </w:p>
        </w:tc>
        <w:tc>
          <w:tcPr>
            <w:tcW w:w="5938" w:type="dxa"/>
            <w:tcBorders>
              <w:top w:val="single" w:sz="4" w:space="0" w:color="808080"/>
              <w:left w:val="single" w:sz="4" w:space="0" w:color="808080"/>
              <w:bottom w:val="single" w:sz="4" w:space="0" w:color="808080"/>
              <w:right w:val="single" w:sz="4" w:space="0" w:color="808080"/>
            </w:tcBorders>
          </w:tcPr>
          <w:p w14:paraId="3572340F" w14:textId="77777777" w:rsidR="00E639C2" w:rsidRDefault="00E639C2">
            <w:pPr>
              <w:pStyle w:val="Footer"/>
              <w:tabs>
                <w:tab w:val="clear" w:pos="4153"/>
                <w:tab w:val="clear" w:pos="8306"/>
              </w:tabs>
              <w:spacing w:before="60" w:after="60"/>
              <w:rPr>
                <w:rFonts w:cs="Arial"/>
                <w:sz w:val="22"/>
                <w:szCs w:val="22"/>
              </w:rPr>
            </w:pPr>
          </w:p>
        </w:tc>
      </w:tr>
      <w:tr w:rsidR="00E639C2" w14:paraId="07D4590C" w14:textId="77777777" w:rsidTr="007E390B">
        <w:tblPrEx>
          <w:tblLook w:val="01E0" w:firstRow="1" w:lastRow="1" w:firstColumn="1" w:lastColumn="1" w:noHBand="0" w:noVBand="0"/>
        </w:tblPrEx>
        <w:trPr>
          <w:cantSplit/>
          <w:jc w:val="center"/>
        </w:trPr>
        <w:tc>
          <w:tcPr>
            <w:tcW w:w="3304" w:type="dxa"/>
            <w:tcBorders>
              <w:top w:val="single" w:sz="4" w:space="0" w:color="808080"/>
              <w:left w:val="single" w:sz="4" w:space="0" w:color="808080"/>
              <w:bottom w:val="single" w:sz="4" w:space="0" w:color="808080"/>
              <w:right w:val="single" w:sz="4" w:space="0" w:color="808080"/>
            </w:tcBorders>
          </w:tcPr>
          <w:p w14:paraId="410829AB" w14:textId="77777777" w:rsidR="00452F81" w:rsidRDefault="00452F81">
            <w:pPr>
              <w:spacing w:before="60" w:after="60"/>
              <w:rPr>
                <w:rFonts w:cs="Arial"/>
                <w:sz w:val="22"/>
                <w:szCs w:val="22"/>
              </w:rPr>
            </w:pPr>
            <w:r>
              <w:rPr>
                <w:rFonts w:cs="Arial"/>
                <w:sz w:val="22"/>
                <w:szCs w:val="22"/>
              </w:rPr>
              <w:t xml:space="preserve">(Respondent) </w:t>
            </w:r>
          </w:p>
          <w:p w14:paraId="71334961" w14:textId="77777777" w:rsidR="00E639C2" w:rsidRDefault="00E639C2">
            <w:pPr>
              <w:spacing w:before="60" w:after="60"/>
              <w:rPr>
                <w:rFonts w:cs="Arial"/>
                <w:sz w:val="22"/>
                <w:szCs w:val="22"/>
              </w:rPr>
            </w:pPr>
            <w:r>
              <w:rPr>
                <w:rFonts w:cs="Arial"/>
                <w:sz w:val="22"/>
                <w:szCs w:val="22"/>
              </w:rPr>
              <w:t>Full name of all owner</w:t>
            </w:r>
            <w:r w:rsidR="00452F81">
              <w:rPr>
                <w:rFonts w:cs="Arial"/>
                <w:sz w:val="22"/>
                <w:szCs w:val="22"/>
              </w:rPr>
              <w:t>/</w:t>
            </w:r>
            <w:r>
              <w:rPr>
                <w:rFonts w:cs="Arial"/>
                <w:sz w:val="22"/>
                <w:szCs w:val="22"/>
              </w:rPr>
              <w:t>s of the property</w:t>
            </w:r>
          </w:p>
        </w:tc>
        <w:tc>
          <w:tcPr>
            <w:tcW w:w="5938" w:type="dxa"/>
            <w:tcBorders>
              <w:top w:val="single" w:sz="4" w:space="0" w:color="808080"/>
              <w:left w:val="single" w:sz="4" w:space="0" w:color="808080"/>
              <w:bottom w:val="single" w:sz="4" w:space="0" w:color="808080"/>
              <w:right w:val="single" w:sz="4" w:space="0" w:color="808080"/>
            </w:tcBorders>
          </w:tcPr>
          <w:p w14:paraId="5792FA49" w14:textId="77777777" w:rsidR="00E639C2" w:rsidRDefault="00E639C2">
            <w:pPr>
              <w:numPr>
                <w:ilvl w:val="0"/>
                <w:numId w:val="7"/>
              </w:numPr>
              <w:spacing w:before="60" w:after="60"/>
              <w:rPr>
                <w:rFonts w:cs="Arial"/>
                <w:sz w:val="22"/>
                <w:szCs w:val="22"/>
              </w:rPr>
            </w:pPr>
            <w:r>
              <w:rPr>
                <w:rFonts w:cs="Arial"/>
                <w:sz w:val="22"/>
                <w:szCs w:val="22"/>
              </w:rPr>
              <w:t>………………………………………………………</w:t>
            </w:r>
          </w:p>
          <w:p w14:paraId="3C9899A9" w14:textId="77777777" w:rsidR="00452F81" w:rsidRDefault="00452F81" w:rsidP="00452F81">
            <w:pPr>
              <w:spacing w:before="60" w:after="60"/>
              <w:ind w:left="360"/>
              <w:rPr>
                <w:rFonts w:cs="Arial"/>
                <w:sz w:val="22"/>
                <w:szCs w:val="22"/>
              </w:rPr>
            </w:pPr>
          </w:p>
          <w:p w14:paraId="454BCBC0" w14:textId="77777777" w:rsidR="00E639C2" w:rsidRPr="00452F81" w:rsidRDefault="00E639C2" w:rsidP="00452F81">
            <w:pPr>
              <w:numPr>
                <w:ilvl w:val="0"/>
                <w:numId w:val="7"/>
              </w:numPr>
              <w:spacing w:before="60" w:after="60"/>
              <w:rPr>
                <w:rFonts w:cs="Arial"/>
                <w:sz w:val="22"/>
                <w:szCs w:val="22"/>
              </w:rPr>
            </w:pPr>
            <w:r>
              <w:rPr>
                <w:rFonts w:cs="Arial"/>
                <w:sz w:val="22"/>
                <w:szCs w:val="22"/>
              </w:rPr>
              <w:t>………………………………………………………</w:t>
            </w:r>
          </w:p>
        </w:tc>
      </w:tr>
      <w:tr w:rsidR="00E639C2" w14:paraId="7D9EDD9E" w14:textId="77777777" w:rsidTr="007E390B">
        <w:tblPrEx>
          <w:tblLook w:val="01E0" w:firstRow="1" w:lastRow="1" w:firstColumn="1" w:lastColumn="1" w:noHBand="0" w:noVBand="0"/>
        </w:tblPrEx>
        <w:trPr>
          <w:cantSplit/>
          <w:jc w:val="center"/>
        </w:trPr>
        <w:tc>
          <w:tcPr>
            <w:tcW w:w="3304" w:type="dxa"/>
            <w:tcBorders>
              <w:top w:val="single" w:sz="4" w:space="0" w:color="808080"/>
              <w:left w:val="single" w:sz="4" w:space="0" w:color="808080"/>
              <w:bottom w:val="single" w:sz="4" w:space="0" w:color="808080"/>
              <w:right w:val="single" w:sz="4" w:space="0" w:color="808080"/>
            </w:tcBorders>
          </w:tcPr>
          <w:p w14:paraId="7868E218" w14:textId="77777777" w:rsidR="00E639C2" w:rsidRDefault="00E639C2">
            <w:pPr>
              <w:spacing w:before="60" w:after="60"/>
              <w:rPr>
                <w:rFonts w:cs="Arial"/>
                <w:sz w:val="22"/>
                <w:szCs w:val="22"/>
              </w:rPr>
            </w:pPr>
            <w:r>
              <w:rPr>
                <w:rFonts w:cs="Arial"/>
                <w:sz w:val="22"/>
                <w:szCs w:val="22"/>
              </w:rPr>
              <w:t>Property owners’ address</w:t>
            </w:r>
            <w:r>
              <w:rPr>
                <w:rFonts w:cs="Arial"/>
                <w:sz w:val="22"/>
                <w:szCs w:val="22"/>
              </w:rPr>
              <w:br/>
            </w:r>
            <w:r>
              <w:rPr>
                <w:rFonts w:cs="Arial"/>
                <w:sz w:val="18"/>
                <w:szCs w:val="18"/>
              </w:rPr>
              <w:t>[state address or write "same as above"]</w:t>
            </w:r>
          </w:p>
        </w:tc>
        <w:tc>
          <w:tcPr>
            <w:tcW w:w="5938" w:type="dxa"/>
            <w:tcBorders>
              <w:top w:val="single" w:sz="4" w:space="0" w:color="808080"/>
              <w:left w:val="single" w:sz="4" w:space="0" w:color="808080"/>
              <w:bottom w:val="single" w:sz="4" w:space="0" w:color="808080"/>
              <w:right w:val="single" w:sz="4" w:space="0" w:color="808080"/>
            </w:tcBorders>
          </w:tcPr>
          <w:p w14:paraId="6AB6B085" w14:textId="77777777" w:rsidR="00E639C2" w:rsidRDefault="00E639C2">
            <w:pPr>
              <w:spacing w:before="60" w:after="60"/>
              <w:rPr>
                <w:rFonts w:cs="Arial"/>
                <w:sz w:val="22"/>
                <w:szCs w:val="22"/>
              </w:rPr>
            </w:pPr>
          </w:p>
        </w:tc>
      </w:tr>
      <w:tr w:rsidR="00E639C2" w14:paraId="64307981" w14:textId="77777777" w:rsidTr="007E390B">
        <w:tblPrEx>
          <w:tblLook w:val="01E0" w:firstRow="1" w:lastRow="1" w:firstColumn="1" w:lastColumn="1" w:noHBand="0" w:noVBand="0"/>
        </w:tblPrEx>
        <w:trPr>
          <w:cantSplit/>
          <w:jc w:val="center"/>
        </w:trPr>
        <w:tc>
          <w:tcPr>
            <w:tcW w:w="3304" w:type="dxa"/>
            <w:tcBorders>
              <w:top w:val="single" w:sz="4" w:space="0" w:color="808080"/>
              <w:left w:val="single" w:sz="4" w:space="0" w:color="808080"/>
              <w:bottom w:val="single" w:sz="4" w:space="0" w:color="808080"/>
              <w:right w:val="single" w:sz="4" w:space="0" w:color="808080"/>
            </w:tcBorders>
          </w:tcPr>
          <w:p w14:paraId="52A8E78A" w14:textId="77777777" w:rsidR="00E639C2" w:rsidRDefault="00E639C2">
            <w:pPr>
              <w:spacing w:before="60" w:after="60"/>
              <w:rPr>
                <w:rFonts w:cs="Arial"/>
                <w:sz w:val="22"/>
                <w:szCs w:val="22"/>
              </w:rPr>
            </w:pPr>
            <w:r>
              <w:rPr>
                <w:rFonts w:cs="Arial"/>
                <w:sz w:val="22"/>
                <w:szCs w:val="22"/>
              </w:rPr>
              <w:t>Property owners’ telephone</w:t>
            </w:r>
          </w:p>
        </w:tc>
        <w:tc>
          <w:tcPr>
            <w:tcW w:w="5938" w:type="dxa"/>
            <w:tcBorders>
              <w:top w:val="single" w:sz="4" w:space="0" w:color="808080"/>
              <w:left w:val="single" w:sz="4" w:space="0" w:color="808080"/>
              <w:bottom w:val="single" w:sz="4" w:space="0" w:color="808080"/>
              <w:right w:val="single" w:sz="4" w:space="0" w:color="808080"/>
            </w:tcBorders>
          </w:tcPr>
          <w:p w14:paraId="34C77DC3" w14:textId="77777777" w:rsidR="00E639C2" w:rsidRDefault="00E639C2">
            <w:pPr>
              <w:spacing w:before="60" w:after="60"/>
              <w:rPr>
                <w:rFonts w:cs="Arial"/>
                <w:sz w:val="22"/>
                <w:szCs w:val="22"/>
              </w:rPr>
            </w:pPr>
          </w:p>
        </w:tc>
      </w:tr>
      <w:tr w:rsidR="00452F81" w14:paraId="6484801E" w14:textId="77777777" w:rsidTr="007E390B">
        <w:tblPrEx>
          <w:tblLook w:val="01E0" w:firstRow="1" w:lastRow="1" w:firstColumn="1" w:lastColumn="1" w:noHBand="0" w:noVBand="0"/>
        </w:tblPrEx>
        <w:trPr>
          <w:cantSplit/>
          <w:jc w:val="center"/>
        </w:trPr>
        <w:tc>
          <w:tcPr>
            <w:tcW w:w="3304" w:type="dxa"/>
            <w:tcBorders>
              <w:top w:val="single" w:sz="4" w:space="0" w:color="808080"/>
              <w:left w:val="single" w:sz="4" w:space="0" w:color="808080"/>
              <w:bottom w:val="single" w:sz="4" w:space="0" w:color="808080"/>
              <w:right w:val="single" w:sz="4" w:space="0" w:color="808080"/>
            </w:tcBorders>
          </w:tcPr>
          <w:p w14:paraId="32B237A2" w14:textId="77777777" w:rsidR="00452F81" w:rsidRDefault="00452F81">
            <w:pPr>
              <w:spacing w:before="60" w:after="60"/>
              <w:rPr>
                <w:rFonts w:cs="Arial"/>
                <w:sz w:val="22"/>
                <w:szCs w:val="22"/>
              </w:rPr>
            </w:pPr>
            <w:r>
              <w:rPr>
                <w:rFonts w:cs="Arial"/>
                <w:sz w:val="22"/>
                <w:szCs w:val="22"/>
              </w:rPr>
              <w:t>Property owners’ email</w:t>
            </w:r>
          </w:p>
        </w:tc>
        <w:tc>
          <w:tcPr>
            <w:tcW w:w="5938" w:type="dxa"/>
            <w:tcBorders>
              <w:top w:val="single" w:sz="4" w:space="0" w:color="808080"/>
              <w:left w:val="single" w:sz="4" w:space="0" w:color="808080"/>
              <w:bottom w:val="single" w:sz="4" w:space="0" w:color="808080"/>
              <w:right w:val="single" w:sz="4" w:space="0" w:color="808080"/>
            </w:tcBorders>
          </w:tcPr>
          <w:p w14:paraId="7A0D1FA9" w14:textId="77777777" w:rsidR="00452F81" w:rsidRDefault="00452F81">
            <w:pPr>
              <w:spacing w:before="60" w:after="60"/>
              <w:rPr>
                <w:rFonts w:cs="Arial"/>
                <w:sz w:val="22"/>
                <w:szCs w:val="22"/>
              </w:rPr>
            </w:pPr>
          </w:p>
        </w:tc>
      </w:tr>
      <w:tr w:rsidR="00E639C2" w14:paraId="3F5F21A6" w14:textId="77777777" w:rsidTr="007E390B">
        <w:tblPrEx>
          <w:tblLook w:val="01E0" w:firstRow="1" w:lastRow="1" w:firstColumn="1" w:lastColumn="1" w:noHBand="0" w:noVBand="0"/>
        </w:tblPrEx>
        <w:trPr>
          <w:cantSplit/>
          <w:jc w:val="center"/>
        </w:trPr>
        <w:tc>
          <w:tcPr>
            <w:tcW w:w="3304" w:type="dxa"/>
            <w:tcBorders>
              <w:top w:val="single" w:sz="4" w:space="0" w:color="808080"/>
              <w:left w:val="single" w:sz="4" w:space="0" w:color="808080"/>
              <w:bottom w:val="single" w:sz="4" w:space="0" w:color="808080"/>
              <w:right w:val="single" w:sz="4" w:space="0" w:color="808080"/>
            </w:tcBorders>
          </w:tcPr>
          <w:p w14:paraId="4A33E420" w14:textId="77777777" w:rsidR="00E639C2" w:rsidRDefault="00E639C2">
            <w:pPr>
              <w:spacing w:before="60" w:after="60"/>
              <w:rPr>
                <w:rFonts w:cs="Arial"/>
                <w:sz w:val="22"/>
                <w:szCs w:val="22"/>
              </w:rPr>
            </w:pPr>
            <w:r>
              <w:rPr>
                <w:rFonts w:cs="Arial"/>
                <w:sz w:val="22"/>
                <w:szCs w:val="22"/>
              </w:rPr>
              <w:lastRenderedPageBreak/>
              <w:t>#Occupier’s name (Respondent)</w:t>
            </w:r>
            <w:r>
              <w:rPr>
                <w:rFonts w:cs="Arial"/>
                <w:sz w:val="22"/>
                <w:szCs w:val="22"/>
              </w:rPr>
              <w:br/>
            </w:r>
            <w:r>
              <w:rPr>
                <w:rFonts w:cs="Arial"/>
                <w:sz w:val="18"/>
                <w:szCs w:val="22"/>
              </w:rPr>
              <w:t>[Complete if property owner does not live at the address where tree is located.]</w:t>
            </w:r>
          </w:p>
        </w:tc>
        <w:tc>
          <w:tcPr>
            <w:tcW w:w="5938" w:type="dxa"/>
            <w:tcBorders>
              <w:top w:val="single" w:sz="4" w:space="0" w:color="808080"/>
              <w:left w:val="single" w:sz="4" w:space="0" w:color="808080"/>
              <w:bottom w:val="single" w:sz="4" w:space="0" w:color="808080"/>
              <w:right w:val="single" w:sz="4" w:space="0" w:color="808080"/>
            </w:tcBorders>
          </w:tcPr>
          <w:p w14:paraId="43C388AD" w14:textId="77777777" w:rsidR="00E639C2" w:rsidRDefault="00E639C2">
            <w:pPr>
              <w:spacing w:before="60" w:after="60"/>
              <w:rPr>
                <w:rFonts w:cs="Arial"/>
                <w:sz w:val="22"/>
                <w:szCs w:val="22"/>
              </w:rPr>
            </w:pPr>
          </w:p>
        </w:tc>
      </w:tr>
      <w:tr w:rsidR="00E639C2" w14:paraId="6CB421C1" w14:textId="77777777" w:rsidTr="007E390B">
        <w:tblPrEx>
          <w:tblLook w:val="01E0" w:firstRow="1" w:lastRow="1" w:firstColumn="1" w:lastColumn="1" w:noHBand="0" w:noVBand="0"/>
        </w:tblPrEx>
        <w:trPr>
          <w:cantSplit/>
          <w:jc w:val="center"/>
        </w:trPr>
        <w:tc>
          <w:tcPr>
            <w:tcW w:w="3304" w:type="dxa"/>
            <w:tcBorders>
              <w:top w:val="single" w:sz="4" w:space="0" w:color="808080"/>
              <w:left w:val="single" w:sz="4" w:space="0" w:color="808080"/>
              <w:bottom w:val="single" w:sz="4" w:space="0" w:color="808080"/>
              <w:right w:val="single" w:sz="4" w:space="0" w:color="808080"/>
            </w:tcBorders>
          </w:tcPr>
          <w:p w14:paraId="3F9ABE1D" w14:textId="77777777" w:rsidR="00E639C2" w:rsidRDefault="00E639C2">
            <w:pPr>
              <w:spacing w:before="60" w:after="60"/>
              <w:rPr>
                <w:rFonts w:cs="Arial"/>
                <w:sz w:val="22"/>
                <w:szCs w:val="22"/>
              </w:rPr>
            </w:pPr>
            <w:r>
              <w:rPr>
                <w:rFonts w:cs="Arial"/>
                <w:sz w:val="22"/>
                <w:szCs w:val="22"/>
              </w:rPr>
              <w:t>#Occupier’s telephone</w:t>
            </w:r>
          </w:p>
        </w:tc>
        <w:tc>
          <w:tcPr>
            <w:tcW w:w="5938" w:type="dxa"/>
            <w:tcBorders>
              <w:top w:val="single" w:sz="4" w:space="0" w:color="808080"/>
              <w:left w:val="single" w:sz="4" w:space="0" w:color="808080"/>
              <w:bottom w:val="single" w:sz="4" w:space="0" w:color="808080"/>
              <w:right w:val="single" w:sz="4" w:space="0" w:color="808080"/>
            </w:tcBorders>
          </w:tcPr>
          <w:p w14:paraId="2E7C2C16" w14:textId="77777777" w:rsidR="00E639C2" w:rsidRDefault="00E639C2">
            <w:pPr>
              <w:spacing w:before="60" w:after="60"/>
              <w:rPr>
                <w:rFonts w:cs="Arial"/>
                <w:sz w:val="22"/>
                <w:szCs w:val="22"/>
              </w:rPr>
            </w:pPr>
          </w:p>
        </w:tc>
      </w:tr>
    </w:tbl>
    <w:p w14:paraId="557FDA2E" w14:textId="77777777" w:rsidR="00E639C2" w:rsidRDefault="00E639C2">
      <w:pPr>
        <w:rPr>
          <w:rFonts w:cs="Arial"/>
        </w:rPr>
      </w:pPr>
    </w:p>
    <w:tbl>
      <w:tblPr>
        <w:tblW w:w="0" w:type="auto"/>
        <w:jc w:val="center"/>
        <w:tblLook w:val="00BF" w:firstRow="1" w:lastRow="0" w:firstColumn="1" w:lastColumn="0" w:noHBand="0" w:noVBand="0"/>
      </w:tblPr>
      <w:tblGrid>
        <w:gridCol w:w="3238"/>
        <w:gridCol w:w="5778"/>
      </w:tblGrid>
      <w:tr w:rsidR="00E639C2" w14:paraId="0B65DC6F" w14:textId="77777777" w:rsidTr="007E390B">
        <w:trPr>
          <w:cantSplit/>
          <w:jc w:val="center"/>
        </w:trPr>
        <w:tc>
          <w:tcPr>
            <w:tcW w:w="9242" w:type="dxa"/>
            <w:gridSpan w:val="2"/>
            <w:tcBorders>
              <w:top w:val="single" w:sz="4" w:space="0" w:color="808080"/>
              <w:left w:val="single" w:sz="4" w:space="0" w:color="808080"/>
              <w:bottom w:val="single" w:sz="4" w:space="0" w:color="808080"/>
              <w:right w:val="single" w:sz="4" w:space="0" w:color="808080"/>
            </w:tcBorders>
            <w:shd w:val="clear" w:color="auto" w:fill="D9D9D9"/>
          </w:tcPr>
          <w:p w14:paraId="24E1F44C" w14:textId="77777777" w:rsidR="00E639C2" w:rsidRDefault="00E639C2">
            <w:pPr>
              <w:keepNext/>
              <w:spacing w:before="120" w:after="120"/>
              <w:rPr>
                <w:rFonts w:cs="Arial"/>
                <w:b/>
                <w:sz w:val="22"/>
                <w:szCs w:val="22"/>
              </w:rPr>
            </w:pPr>
            <w:r>
              <w:rPr>
                <w:rFonts w:cs="Arial"/>
                <w:b/>
                <w:sz w:val="22"/>
                <w:szCs w:val="22"/>
              </w:rPr>
              <w:t>DETAILS OF TIME AND PLACE OF FIRST COURT ATTENDANCE</w:t>
            </w:r>
          </w:p>
        </w:tc>
      </w:tr>
      <w:tr w:rsidR="00E639C2" w14:paraId="17A3C07F" w14:textId="77777777" w:rsidTr="007E390B">
        <w:trPr>
          <w:cantSplit/>
          <w:jc w:val="center"/>
        </w:trPr>
        <w:tc>
          <w:tcPr>
            <w:tcW w:w="9242" w:type="dxa"/>
            <w:gridSpan w:val="2"/>
            <w:tcBorders>
              <w:top w:val="single" w:sz="4" w:space="0" w:color="808080"/>
              <w:left w:val="single" w:sz="4" w:space="0" w:color="808080"/>
              <w:bottom w:val="single" w:sz="4" w:space="0" w:color="808080"/>
              <w:right w:val="single" w:sz="4" w:space="0" w:color="808080"/>
            </w:tcBorders>
          </w:tcPr>
          <w:p w14:paraId="5DC6331D" w14:textId="77777777" w:rsidR="00E639C2" w:rsidRDefault="00E639C2">
            <w:pPr>
              <w:keepNext/>
              <w:spacing w:before="120" w:after="120"/>
              <w:rPr>
                <w:rFonts w:cs="Arial"/>
                <w:b/>
                <w:sz w:val="22"/>
                <w:szCs w:val="22"/>
              </w:rPr>
            </w:pPr>
            <w:r>
              <w:rPr>
                <w:rFonts w:cs="Arial"/>
                <w:sz w:val="22"/>
                <w:szCs w:val="22"/>
              </w:rPr>
              <w:t>The parties should attend the Court at the time and place specified below.</w:t>
            </w:r>
            <w:r>
              <w:rPr>
                <w:rFonts w:cs="Arial"/>
                <w:sz w:val="22"/>
                <w:szCs w:val="22"/>
              </w:rPr>
              <w:br/>
            </w:r>
            <w:r>
              <w:rPr>
                <w:rFonts w:cs="Arial"/>
                <w:sz w:val="18"/>
                <w:szCs w:val="18"/>
              </w:rPr>
              <w:t>[The Court will complete these details.]</w:t>
            </w:r>
          </w:p>
        </w:tc>
      </w:tr>
      <w:tr w:rsidR="00E639C2" w14:paraId="38A49DBD" w14:textId="77777777" w:rsidTr="007E390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cantSplit/>
          <w:jc w:val="center"/>
        </w:trPr>
        <w:tc>
          <w:tcPr>
            <w:tcW w:w="3302" w:type="dxa"/>
          </w:tcPr>
          <w:p w14:paraId="001C7D44" w14:textId="77777777" w:rsidR="00E639C2" w:rsidRDefault="00E639C2">
            <w:pPr>
              <w:spacing w:before="60" w:after="60"/>
              <w:rPr>
                <w:rFonts w:cs="Arial"/>
                <w:sz w:val="22"/>
                <w:szCs w:val="22"/>
              </w:rPr>
            </w:pPr>
            <w:r>
              <w:rPr>
                <w:rFonts w:cs="Arial"/>
                <w:b/>
                <w:sz w:val="22"/>
                <w:szCs w:val="22"/>
              </w:rPr>
              <w:t>Time</w:t>
            </w:r>
          </w:p>
        </w:tc>
        <w:tc>
          <w:tcPr>
            <w:tcW w:w="5940" w:type="dxa"/>
          </w:tcPr>
          <w:p w14:paraId="5FFE44DC" w14:textId="77777777" w:rsidR="00E639C2" w:rsidRDefault="00E639C2">
            <w:pPr>
              <w:spacing w:before="60" w:after="60"/>
              <w:rPr>
                <w:rFonts w:cs="Arial"/>
                <w:sz w:val="22"/>
                <w:szCs w:val="22"/>
              </w:rPr>
            </w:pPr>
          </w:p>
        </w:tc>
      </w:tr>
      <w:tr w:rsidR="00E639C2" w14:paraId="31D0DC4D" w14:textId="77777777" w:rsidTr="007E390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cantSplit/>
          <w:jc w:val="center"/>
        </w:trPr>
        <w:tc>
          <w:tcPr>
            <w:tcW w:w="3302" w:type="dxa"/>
          </w:tcPr>
          <w:p w14:paraId="1E444084" w14:textId="77777777" w:rsidR="00E639C2" w:rsidRDefault="00E639C2">
            <w:pPr>
              <w:spacing w:before="60" w:after="60"/>
              <w:rPr>
                <w:rFonts w:cs="Arial"/>
                <w:sz w:val="22"/>
                <w:szCs w:val="22"/>
              </w:rPr>
            </w:pPr>
            <w:r>
              <w:rPr>
                <w:rFonts w:cs="Arial"/>
                <w:b/>
                <w:sz w:val="22"/>
                <w:szCs w:val="22"/>
              </w:rPr>
              <w:t>Place</w:t>
            </w:r>
          </w:p>
        </w:tc>
        <w:tc>
          <w:tcPr>
            <w:tcW w:w="5940" w:type="dxa"/>
          </w:tcPr>
          <w:p w14:paraId="3B6BCE29" w14:textId="77777777" w:rsidR="00E639C2" w:rsidRDefault="00E639C2">
            <w:pPr>
              <w:spacing w:before="60" w:after="60"/>
              <w:rPr>
                <w:rFonts w:cs="Arial"/>
                <w:sz w:val="22"/>
                <w:szCs w:val="22"/>
              </w:rPr>
            </w:pPr>
          </w:p>
        </w:tc>
      </w:tr>
    </w:tbl>
    <w:p w14:paraId="34A054E8" w14:textId="77777777" w:rsidR="00E639C2" w:rsidRDefault="00E639C2"/>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BF" w:firstRow="1" w:lastRow="0" w:firstColumn="1" w:lastColumn="0" w:noHBand="0" w:noVBand="0"/>
      </w:tblPr>
      <w:tblGrid>
        <w:gridCol w:w="9016"/>
      </w:tblGrid>
      <w:tr w:rsidR="00E639C2" w14:paraId="6983E7C0" w14:textId="77777777" w:rsidTr="007E390B">
        <w:trPr>
          <w:cantSplit/>
          <w:jc w:val="center"/>
        </w:trPr>
        <w:tc>
          <w:tcPr>
            <w:tcW w:w="9242" w:type="dxa"/>
            <w:tcBorders>
              <w:bottom w:val="single" w:sz="4" w:space="0" w:color="808080"/>
            </w:tcBorders>
            <w:shd w:val="clear" w:color="auto" w:fill="D9D9D9"/>
          </w:tcPr>
          <w:p w14:paraId="05E62772" w14:textId="77777777" w:rsidR="00E639C2" w:rsidRDefault="00E639C2">
            <w:pPr>
              <w:keepNext/>
              <w:spacing w:before="120" w:after="120"/>
              <w:rPr>
                <w:rFonts w:cs="Arial"/>
                <w:b/>
                <w:sz w:val="22"/>
                <w:szCs w:val="22"/>
              </w:rPr>
            </w:pPr>
            <w:r>
              <w:rPr>
                <w:rFonts w:cs="Arial"/>
                <w:b/>
                <w:sz w:val="22"/>
                <w:szCs w:val="22"/>
              </w:rPr>
              <w:t>NOTICE TO THE PROPERTY OWNER, OCCUPIER (if not the owner) ("Respondents"), COUNCIL (if it wishes to take part) AND HERITAGE COUNCIL (if applicable)</w:t>
            </w:r>
          </w:p>
        </w:tc>
      </w:tr>
      <w:tr w:rsidR="00E639C2" w14:paraId="3C0B5C9A" w14:textId="77777777" w:rsidTr="007E390B">
        <w:trPr>
          <w:cantSplit/>
          <w:jc w:val="center"/>
        </w:trPr>
        <w:tc>
          <w:tcPr>
            <w:tcW w:w="9242" w:type="dxa"/>
          </w:tcPr>
          <w:p w14:paraId="045E9874" w14:textId="77777777" w:rsidR="00E639C2" w:rsidRDefault="00E639C2">
            <w:pPr>
              <w:keepNext/>
              <w:spacing w:before="120" w:after="120"/>
              <w:rPr>
                <w:rFonts w:cs="Arial"/>
                <w:sz w:val="22"/>
                <w:szCs w:val="22"/>
              </w:rPr>
            </w:pPr>
            <w:r>
              <w:rPr>
                <w:rFonts w:cs="Arial"/>
                <w:sz w:val="22"/>
                <w:szCs w:val="22"/>
              </w:rPr>
              <w:t>If there is no attendance by you at the first court attendance, orders may be made in your absence.</w:t>
            </w:r>
          </w:p>
        </w:tc>
      </w:tr>
    </w:tbl>
    <w:p w14:paraId="1AEC5E35" w14:textId="77777777" w:rsidR="00E639C2" w:rsidRDefault="00E639C2"/>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9016"/>
      </w:tblGrid>
      <w:tr w:rsidR="00E639C2" w14:paraId="4BE1D83D" w14:textId="77777777">
        <w:tblPrEx>
          <w:tblCellMar>
            <w:top w:w="0" w:type="dxa"/>
            <w:bottom w:w="0" w:type="dxa"/>
          </w:tblCellMar>
        </w:tblPrEx>
        <w:tc>
          <w:tcPr>
            <w:tcW w:w="9242" w:type="dxa"/>
            <w:shd w:val="clear" w:color="auto" w:fill="E0E0E0"/>
          </w:tcPr>
          <w:p w14:paraId="78E6DE0F" w14:textId="77777777" w:rsidR="00E639C2" w:rsidRDefault="00E639C2">
            <w:pPr>
              <w:keepNext/>
              <w:pageBreakBefore/>
              <w:spacing w:before="120" w:after="120"/>
              <w:rPr>
                <w:rFonts w:cs="Arial"/>
                <w:b/>
                <w:sz w:val="22"/>
                <w:szCs w:val="22"/>
              </w:rPr>
            </w:pPr>
            <w:r>
              <w:rPr>
                <w:rFonts w:cs="Arial"/>
                <w:b/>
                <w:sz w:val="22"/>
                <w:szCs w:val="22"/>
              </w:rPr>
              <w:lastRenderedPageBreak/>
              <w:t>THE ORDERS THE APPLICANT IS ASKING THE COURT TO MAKE:</w:t>
            </w:r>
          </w:p>
        </w:tc>
      </w:tr>
    </w:tbl>
    <w:p w14:paraId="3231807E" w14:textId="77777777" w:rsidR="00E639C2" w:rsidRDefault="00E639C2">
      <w:pPr>
        <w:keepNext/>
        <w:rPr>
          <w:rFonts w:cs="Arial"/>
          <w:bCs/>
          <w:sz w:val="18"/>
          <w:szCs w:val="18"/>
        </w:rPr>
      </w:pPr>
      <w:r>
        <w:rPr>
          <w:rFonts w:cs="Arial"/>
          <w:bCs/>
          <w:sz w:val="18"/>
          <w:szCs w:val="18"/>
        </w:rPr>
        <w:t>[The only orders the Court can make are those permitted by s 9 or s 14D of the Trees (Disputes Between Neighbours) Act 2006]</w:t>
      </w:r>
    </w:p>
    <w:p w14:paraId="301B1D91" w14:textId="77777777" w:rsidR="00E639C2" w:rsidRDefault="00E639C2">
      <w:pPr>
        <w:keepNext/>
        <w:rPr>
          <w:rFonts w:cs="Arial"/>
        </w:rPr>
      </w:pPr>
    </w:p>
    <w:p w14:paraId="1B4A1B92" w14:textId="77777777" w:rsidR="00E639C2" w:rsidRDefault="00E639C2">
      <w:pPr>
        <w:pStyle w:val="BodyText"/>
        <w:keepNext/>
        <w:rPr>
          <w:rFonts w:cs="Arial"/>
          <w:sz w:val="22"/>
          <w:u w:val="single"/>
        </w:rPr>
      </w:pPr>
      <w:r>
        <w:rPr>
          <w:rFonts w:cs="Arial"/>
          <w:sz w:val="22"/>
          <w:u w:val="single"/>
        </w:rPr>
        <w:t>Proposed orders for Part 2: Applications – Damage to Property or Risk of Injury</w:t>
      </w:r>
    </w:p>
    <w:p w14:paraId="051065FE" w14:textId="77777777" w:rsidR="00E639C2" w:rsidRDefault="00E639C2">
      <w:pPr>
        <w:pStyle w:val="Footer"/>
        <w:keepNext/>
        <w:tabs>
          <w:tab w:val="clear" w:pos="4153"/>
          <w:tab w:val="clear" w:pos="8306"/>
        </w:tabs>
        <w:rPr>
          <w:rFonts w:cs="Arial"/>
          <w:b/>
          <w:bCs/>
          <w:sz w:val="18"/>
          <w:szCs w:val="18"/>
        </w:rPr>
      </w:pPr>
      <w:r>
        <w:rPr>
          <w:rFonts w:cs="Arial"/>
          <w:b/>
          <w:bCs/>
          <w:sz w:val="18"/>
          <w:szCs w:val="18"/>
        </w:rPr>
        <w:t>(Attach separate sheets if more than 3 orders are sought)</w:t>
      </w:r>
    </w:p>
    <w:p w14:paraId="61256C5B" w14:textId="77777777" w:rsidR="00E639C2" w:rsidRDefault="00E639C2">
      <w:pPr>
        <w:keepNext/>
        <w:rPr>
          <w:rFonts w:cs="Arial"/>
          <w:sz w:val="22"/>
          <w:szCs w:val="22"/>
        </w:rPr>
      </w:pPr>
    </w:p>
    <w:p w14:paraId="73BAC9E7" w14:textId="77777777" w:rsidR="00E639C2" w:rsidRDefault="00E639C2">
      <w:pPr>
        <w:numPr>
          <w:ilvl w:val="0"/>
          <w:numId w:val="5"/>
        </w:numPr>
        <w:rPr>
          <w:rFonts w:cs="Arial"/>
          <w:sz w:val="22"/>
          <w:szCs w:val="22"/>
        </w:rPr>
      </w:pPr>
      <w:r>
        <w:rPr>
          <w:rFonts w:cs="Arial"/>
          <w:sz w:val="22"/>
          <w:szCs w:val="22"/>
        </w:rPr>
        <w:t>……………………………………………………………………………………………………</w:t>
      </w:r>
    </w:p>
    <w:p w14:paraId="5FE0A3DE" w14:textId="77777777" w:rsidR="00E639C2" w:rsidRDefault="00E639C2">
      <w:pPr>
        <w:rPr>
          <w:rFonts w:cs="Arial"/>
          <w:sz w:val="22"/>
          <w:szCs w:val="22"/>
        </w:rPr>
      </w:pPr>
    </w:p>
    <w:p w14:paraId="47FB6CB7" w14:textId="77777777" w:rsidR="00E639C2" w:rsidRDefault="00E639C2">
      <w:pPr>
        <w:rPr>
          <w:rFonts w:cs="Arial"/>
          <w:sz w:val="22"/>
          <w:szCs w:val="22"/>
        </w:rPr>
      </w:pPr>
      <w:r>
        <w:rPr>
          <w:rFonts w:cs="Arial"/>
          <w:sz w:val="22"/>
          <w:szCs w:val="22"/>
        </w:rPr>
        <w:t>…………………………………………………………………………………………………………</w:t>
      </w:r>
    </w:p>
    <w:p w14:paraId="138685FE" w14:textId="77777777" w:rsidR="00E639C2" w:rsidRDefault="00E639C2">
      <w:pPr>
        <w:rPr>
          <w:rFonts w:cs="Arial"/>
          <w:sz w:val="22"/>
          <w:szCs w:val="22"/>
        </w:rPr>
      </w:pPr>
    </w:p>
    <w:p w14:paraId="2ACF2F20" w14:textId="77777777" w:rsidR="00E639C2" w:rsidRDefault="00E639C2">
      <w:pPr>
        <w:numPr>
          <w:ilvl w:val="0"/>
          <w:numId w:val="5"/>
        </w:numPr>
        <w:rPr>
          <w:rFonts w:cs="Arial"/>
          <w:sz w:val="22"/>
          <w:szCs w:val="22"/>
        </w:rPr>
      </w:pPr>
      <w:r>
        <w:rPr>
          <w:rFonts w:cs="Arial"/>
          <w:sz w:val="22"/>
          <w:szCs w:val="22"/>
        </w:rPr>
        <w:t>……………………………………………………………………………………………………</w:t>
      </w:r>
    </w:p>
    <w:p w14:paraId="694FADE6" w14:textId="77777777" w:rsidR="00E639C2" w:rsidRDefault="00E639C2">
      <w:pPr>
        <w:rPr>
          <w:rFonts w:cs="Arial"/>
          <w:sz w:val="22"/>
          <w:szCs w:val="22"/>
        </w:rPr>
      </w:pPr>
    </w:p>
    <w:p w14:paraId="30CF3123" w14:textId="77777777" w:rsidR="00E639C2" w:rsidRDefault="00E639C2">
      <w:pPr>
        <w:rPr>
          <w:rFonts w:cs="Arial"/>
          <w:sz w:val="22"/>
          <w:szCs w:val="22"/>
        </w:rPr>
      </w:pPr>
      <w:r>
        <w:rPr>
          <w:rFonts w:cs="Arial"/>
          <w:sz w:val="22"/>
          <w:szCs w:val="22"/>
        </w:rPr>
        <w:t>…………………………………………………………………………………………………………</w:t>
      </w:r>
    </w:p>
    <w:p w14:paraId="179CEABA" w14:textId="77777777" w:rsidR="00E639C2" w:rsidRDefault="00E639C2">
      <w:pPr>
        <w:rPr>
          <w:rFonts w:cs="Arial"/>
          <w:sz w:val="22"/>
          <w:szCs w:val="22"/>
        </w:rPr>
      </w:pPr>
    </w:p>
    <w:p w14:paraId="79E5A155" w14:textId="77777777" w:rsidR="00E639C2" w:rsidRDefault="00E639C2">
      <w:pPr>
        <w:numPr>
          <w:ilvl w:val="0"/>
          <w:numId w:val="5"/>
        </w:numPr>
        <w:rPr>
          <w:rFonts w:cs="Arial"/>
          <w:sz w:val="22"/>
          <w:szCs w:val="22"/>
        </w:rPr>
      </w:pPr>
      <w:r>
        <w:rPr>
          <w:rFonts w:cs="Arial"/>
          <w:sz w:val="22"/>
          <w:szCs w:val="22"/>
        </w:rPr>
        <w:t>………………………………………………………………………………………………………</w:t>
      </w:r>
    </w:p>
    <w:p w14:paraId="796B29D2" w14:textId="77777777" w:rsidR="00E639C2" w:rsidRDefault="00E639C2">
      <w:pPr>
        <w:rPr>
          <w:rFonts w:cs="Arial"/>
          <w:sz w:val="22"/>
          <w:szCs w:val="22"/>
        </w:rPr>
      </w:pPr>
    </w:p>
    <w:p w14:paraId="1F304584" w14:textId="77777777" w:rsidR="00E639C2" w:rsidRDefault="00E639C2">
      <w:pPr>
        <w:rPr>
          <w:rFonts w:cs="Arial"/>
          <w:sz w:val="22"/>
          <w:szCs w:val="22"/>
        </w:rPr>
      </w:pPr>
      <w:r>
        <w:rPr>
          <w:rFonts w:cs="Arial"/>
          <w:sz w:val="22"/>
          <w:szCs w:val="22"/>
        </w:rPr>
        <w:t>…………………………………………………………………………………………………………</w:t>
      </w:r>
    </w:p>
    <w:p w14:paraId="19E7A5E8" w14:textId="77777777" w:rsidR="00E639C2" w:rsidRDefault="00E639C2">
      <w:pPr>
        <w:rPr>
          <w:rFonts w:cs="Arial"/>
          <w:sz w:val="22"/>
          <w:szCs w:val="22"/>
          <w:u w:val="single"/>
        </w:rPr>
      </w:pPr>
    </w:p>
    <w:p w14:paraId="66D47DA9" w14:textId="77777777" w:rsidR="00E639C2" w:rsidRDefault="00E639C2">
      <w:pPr>
        <w:pStyle w:val="Heading4"/>
        <w:pageBreakBefore w:val="0"/>
        <w:rPr>
          <w:rFonts w:cs="Arial"/>
          <w:bCs/>
        </w:rPr>
      </w:pPr>
      <w:r>
        <w:rPr>
          <w:rFonts w:cs="Arial"/>
          <w:bCs/>
          <w:sz w:val="22"/>
          <w:u w:val="single"/>
        </w:rPr>
        <w:t>Proposed orders for Part 2A: Applications – High Hedges</w:t>
      </w:r>
    </w:p>
    <w:p w14:paraId="00E5A812" w14:textId="77777777" w:rsidR="00E639C2" w:rsidRDefault="00E639C2">
      <w:pPr>
        <w:pStyle w:val="Footer"/>
        <w:keepNext/>
        <w:tabs>
          <w:tab w:val="clear" w:pos="4153"/>
          <w:tab w:val="clear" w:pos="8306"/>
        </w:tabs>
        <w:rPr>
          <w:rFonts w:cs="Arial"/>
          <w:sz w:val="18"/>
        </w:rPr>
      </w:pPr>
      <w:r>
        <w:rPr>
          <w:rFonts w:cs="Arial"/>
          <w:b/>
          <w:bCs/>
          <w:sz w:val="18"/>
        </w:rPr>
        <w:t>(Attach separate sheets if more than 3 orders are sought)</w:t>
      </w:r>
    </w:p>
    <w:p w14:paraId="056D6EB1" w14:textId="77777777" w:rsidR="00E639C2" w:rsidRDefault="00E639C2">
      <w:pPr>
        <w:keepNext/>
        <w:rPr>
          <w:rFonts w:cs="Arial"/>
          <w:sz w:val="22"/>
          <w:szCs w:val="22"/>
        </w:rPr>
      </w:pPr>
    </w:p>
    <w:p w14:paraId="523C3FF6" w14:textId="77777777" w:rsidR="00E639C2" w:rsidRDefault="00E639C2">
      <w:pPr>
        <w:numPr>
          <w:ilvl w:val="0"/>
          <w:numId w:val="6"/>
        </w:numPr>
        <w:rPr>
          <w:rFonts w:cs="Arial"/>
          <w:sz w:val="22"/>
          <w:szCs w:val="22"/>
        </w:rPr>
      </w:pPr>
      <w:r>
        <w:rPr>
          <w:rFonts w:cs="Arial"/>
          <w:sz w:val="22"/>
          <w:szCs w:val="22"/>
        </w:rPr>
        <w:t>……………………………………………………………………………………………………</w:t>
      </w:r>
    </w:p>
    <w:p w14:paraId="6C6EA686" w14:textId="77777777" w:rsidR="00E639C2" w:rsidRDefault="00E639C2">
      <w:pPr>
        <w:rPr>
          <w:rFonts w:cs="Arial"/>
          <w:sz w:val="22"/>
          <w:szCs w:val="22"/>
        </w:rPr>
      </w:pPr>
    </w:p>
    <w:p w14:paraId="6BF761AE" w14:textId="77777777" w:rsidR="00E639C2" w:rsidRDefault="00E639C2">
      <w:pPr>
        <w:rPr>
          <w:rFonts w:cs="Arial"/>
          <w:sz w:val="22"/>
          <w:szCs w:val="22"/>
        </w:rPr>
      </w:pPr>
      <w:r>
        <w:rPr>
          <w:rFonts w:cs="Arial"/>
          <w:sz w:val="22"/>
          <w:szCs w:val="22"/>
        </w:rPr>
        <w:t>…………………………………………………………………………………………………………</w:t>
      </w:r>
    </w:p>
    <w:p w14:paraId="0C6B4BEC" w14:textId="77777777" w:rsidR="00E639C2" w:rsidRDefault="00E639C2">
      <w:pPr>
        <w:rPr>
          <w:rFonts w:cs="Arial"/>
          <w:sz w:val="22"/>
          <w:szCs w:val="22"/>
        </w:rPr>
      </w:pPr>
    </w:p>
    <w:p w14:paraId="0B4C4C05" w14:textId="77777777" w:rsidR="00E639C2" w:rsidRDefault="00E639C2">
      <w:pPr>
        <w:numPr>
          <w:ilvl w:val="0"/>
          <w:numId w:val="6"/>
        </w:numPr>
        <w:rPr>
          <w:rFonts w:cs="Arial"/>
          <w:sz w:val="22"/>
          <w:szCs w:val="22"/>
        </w:rPr>
      </w:pPr>
      <w:r>
        <w:rPr>
          <w:rFonts w:cs="Arial"/>
          <w:sz w:val="22"/>
          <w:szCs w:val="22"/>
        </w:rPr>
        <w:t>……………………………………………………………………………………………………</w:t>
      </w:r>
    </w:p>
    <w:p w14:paraId="090D0089" w14:textId="77777777" w:rsidR="00E639C2" w:rsidRDefault="00E639C2">
      <w:pPr>
        <w:rPr>
          <w:rFonts w:cs="Arial"/>
          <w:sz w:val="22"/>
          <w:szCs w:val="22"/>
        </w:rPr>
      </w:pPr>
    </w:p>
    <w:p w14:paraId="52DA3B65" w14:textId="77777777" w:rsidR="00E639C2" w:rsidRDefault="00E639C2">
      <w:pPr>
        <w:rPr>
          <w:rFonts w:cs="Arial"/>
          <w:sz w:val="22"/>
          <w:szCs w:val="22"/>
        </w:rPr>
      </w:pPr>
      <w:r>
        <w:rPr>
          <w:rFonts w:cs="Arial"/>
          <w:sz w:val="22"/>
          <w:szCs w:val="22"/>
        </w:rPr>
        <w:t>…………………………………………………………………………………………………………</w:t>
      </w:r>
    </w:p>
    <w:p w14:paraId="1925714D" w14:textId="77777777" w:rsidR="00E639C2" w:rsidRDefault="00E639C2">
      <w:pPr>
        <w:rPr>
          <w:rFonts w:cs="Arial"/>
          <w:sz w:val="22"/>
          <w:szCs w:val="22"/>
        </w:rPr>
      </w:pPr>
    </w:p>
    <w:p w14:paraId="4C78681F" w14:textId="77777777" w:rsidR="00E639C2" w:rsidRDefault="00E639C2">
      <w:pPr>
        <w:numPr>
          <w:ilvl w:val="0"/>
          <w:numId w:val="6"/>
        </w:numPr>
        <w:rPr>
          <w:rFonts w:cs="Arial"/>
          <w:sz w:val="22"/>
          <w:szCs w:val="22"/>
        </w:rPr>
      </w:pPr>
      <w:r>
        <w:rPr>
          <w:rFonts w:cs="Arial"/>
          <w:sz w:val="22"/>
          <w:szCs w:val="22"/>
        </w:rPr>
        <w:t>……………………………………………………………………………………………………</w:t>
      </w:r>
    </w:p>
    <w:p w14:paraId="423F3C3D" w14:textId="77777777" w:rsidR="00E639C2" w:rsidRDefault="00E639C2">
      <w:pPr>
        <w:rPr>
          <w:rFonts w:cs="Arial"/>
          <w:sz w:val="22"/>
          <w:szCs w:val="22"/>
        </w:rPr>
      </w:pPr>
    </w:p>
    <w:p w14:paraId="0EF6B4DF" w14:textId="77777777" w:rsidR="00E639C2" w:rsidRDefault="00E639C2">
      <w:pPr>
        <w:rPr>
          <w:rFonts w:cs="Arial"/>
          <w:sz w:val="22"/>
          <w:szCs w:val="22"/>
          <w:u w:val="single"/>
        </w:rPr>
      </w:pPr>
      <w:r>
        <w:rPr>
          <w:rFonts w:cs="Arial"/>
          <w:sz w:val="22"/>
          <w:szCs w:val="22"/>
        </w:rPr>
        <w: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D9D9"/>
        <w:tblLook w:val="0000" w:firstRow="0" w:lastRow="0" w:firstColumn="0" w:lastColumn="0" w:noHBand="0" w:noVBand="0"/>
      </w:tblPr>
      <w:tblGrid>
        <w:gridCol w:w="5491"/>
        <w:gridCol w:w="3525"/>
      </w:tblGrid>
      <w:tr w:rsidR="00E639C2" w14:paraId="052A81B6" w14:textId="77777777">
        <w:tblPrEx>
          <w:tblCellMar>
            <w:top w:w="0" w:type="dxa"/>
            <w:bottom w:w="0" w:type="dxa"/>
          </w:tblCellMar>
        </w:tblPrEx>
        <w:tc>
          <w:tcPr>
            <w:tcW w:w="9242" w:type="dxa"/>
            <w:gridSpan w:val="2"/>
            <w:tcBorders>
              <w:bottom w:val="single" w:sz="4" w:space="0" w:color="808080"/>
            </w:tcBorders>
            <w:shd w:val="clear" w:color="auto" w:fill="D9D9D9"/>
          </w:tcPr>
          <w:p w14:paraId="29859825" w14:textId="77777777" w:rsidR="00E639C2" w:rsidRDefault="00E639C2">
            <w:pPr>
              <w:keepNext/>
              <w:pageBreakBefore/>
              <w:spacing w:before="120" w:after="120"/>
              <w:rPr>
                <w:rFonts w:cs="Arial"/>
                <w:b/>
                <w:sz w:val="22"/>
                <w:szCs w:val="22"/>
              </w:rPr>
            </w:pPr>
            <w:r>
              <w:rPr>
                <w:rFonts w:cs="Arial"/>
                <w:b/>
                <w:sz w:val="22"/>
                <w:szCs w:val="22"/>
              </w:rPr>
              <w:lastRenderedPageBreak/>
              <w:t>FILING OF APPLICATIONS</w:t>
            </w:r>
          </w:p>
        </w:tc>
      </w:tr>
      <w:tr w:rsidR="00E639C2" w14:paraId="7F874363" w14:textId="77777777">
        <w:tblPrEx>
          <w:tblCellMar>
            <w:top w:w="0" w:type="dxa"/>
            <w:bottom w:w="0" w:type="dxa"/>
          </w:tblCellMar>
        </w:tblPrEx>
        <w:tc>
          <w:tcPr>
            <w:tcW w:w="9242" w:type="dxa"/>
            <w:gridSpan w:val="2"/>
          </w:tcPr>
          <w:p w14:paraId="4ABED46B" w14:textId="77777777" w:rsidR="00E639C2" w:rsidRDefault="00E639C2">
            <w:pPr>
              <w:pStyle w:val="Heading2"/>
              <w:spacing w:before="120" w:after="120" w:line="240" w:lineRule="auto"/>
            </w:pPr>
            <w:r>
              <w:t>How many copies of the application are required?</w:t>
            </w:r>
          </w:p>
          <w:p w14:paraId="15E7FAA5" w14:textId="77777777" w:rsidR="00E639C2" w:rsidRDefault="00E639C2">
            <w:pPr>
              <w:spacing w:after="120"/>
              <w:rPr>
                <w:rFonts w:cs="Arial"/>
                <w:sz w:val="22"/>
              </w:rPr>
            </w:pPr>
            <w:r>
              <w:rPr>
                <w:rFonts w:cs="Arial"/>
                <w:sz w:val="22"/>
              </w:rPr>
              <w:t>When lodging your application at the Court you must provide sufficient copies for each of the parties (including a copy for the local council). A copy will be needed for the Heritage Council if the tree is heritage listed. The table below will enable you to work out how many copies of the application and supporting documents you must provide:</w:t>
            </w:r>
          </w:p>
        </w:tc>
      </w:tr>
      <w:tr w:rsidR="00E639C2" w14:paraId="755D8B4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Look w:val="01E0" w:firstRow="1" w:lastRow="1" w:firstColumn="1" w:lastColumn="1" w:noHBand="0" w:noVBand="0"/>
        </w:tblPrEx>
        <w:trPr>
          <w:cantSplit/>
        </w:trPr>
        <w:tc>
          <w:tcPr>
            <w:tcW w:w="5636" w:type="dxa"/>
            <w:tcBorders>
              <w:bottom w:val="single" w:sz="4" w:space="0" w:color="808080"/>
            </w:tcBorders>
          </w:tcPr>
          <w:p w14:paraId="033116B1" w14:textId="77777777" w:rsidR="00E639C2" w:rsidRDefault="00E639C2">
            <w:pPr>
              <w:spacing w:before="60" w:after="60"/>
              <w:rPr>
                <w:rFonts w:cs="Arial"/>
                <w:sz w:val="22"/>
                <w:szCs w:val="22"/>
              </w:rPr>
            </w:pPr>
          </w:p>
        </w:tc>
        <w:tc>
          <w:tcPr>
            <w:tcW w:w="3606" w:type="dxa"/>
            <w:tcBorders>
              <w:bottom w:val="single" w:sz="4" w:space="0" w:color="808080"/>
            </w:tcBorders>
          </w:tcPr>
          <w:p w14:paraId="0D40432B" w14:textId="77777777" w:rsidR="00E639C2" w:rsidRDefault="00E639C2">
            <w:pPr>
              <w:spacing w:before="60" w:after="60"/>
              <w:jc w:val="center"/>
              <w:rPr>
                <w:rFonts w:cs="Arial"/>
                <w:b/>
                <w:sz w:val="22"/>
                <w:szCs w:val="18"/>
              </w:rPr>
            </w:pPr>
            <w:r>
              <w:rPr>
                <w:rFonts w:cs="Arial"/>
                <w:b/>
                <w:sz w:val="22"/>
              </w:rPr>
              <w:t>Number of copies</w:t>
            </w:r>
          </w:p>
        </w:tc>
      </w:tr>
      <w:tr w:rsidR="00E639C2" w14:paraId="6CBFA43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Look w:val="01E0" w:firstRow="1" w:lastRow="1" w:firstColumn="1" w:lastColumn="1" w:noHBand="0" w:noVBand="0"/>
        </w:tblPrEx>
        <w:trPr>
          <w:cantSplit/>
        </w:trPr>
        <w:tc>
          <w:tcPr>
            <w:tcW w:w="5636" w:type="dxa"/>
            <w:tcBorders>
              <w:top w:val="single" w:sz="4" w:space="0" w:color="808080"/>
              <w:left w:val="single" w:sz="4" w:space="0" w:color="808080"/>
              <w:bottom w:val="single" w:sz="4" w:space="0" w:color="808080"/>
              <w:right w:val="single" w:sz="4" w:space="0" w:color="808080"/>
            </w:tcBorders>
          </w:tcPr>
          <w:p w14:paraId="20B6397F" w14:textId="77777777" w:rsidR="00E639C2" w:rsidRDefault="00E639C2">
            <w:pPr>
              <w:spacing w:before="60" w:after="60"/>
              <w:rPr>
                <w:rFonts w:cs="Arial"/>
                <w:sz w:val="22"/>
                <w:szCs w:val="22"/>
              </w:rPr>
            </w:pPr>
            <w:r>
              <w:rPr>
                <w:rFonts w:cs="Arial"/>
                <w:b/>
                <w:bCs/>
                <w:color w:val="000000"/>
                <w:sz w:val="22"/>
              </w:rPr>
              <w:t>If the owner of the tree property is also its occupier</w:t>
            </w:r>
          </w:p>
        </w:tc>
        <w:tc>
          <w:tcPr>
            <w:tcW w:w="3606" w:type="dxa"/>
            <w:tcBorders>
              <w:top w:val="single" w:sz="4" w:space="0" w:color="808080"/>
              <w:left w:val="single" w:sz="4" w:space="0" w:color="808080"/>
              <w:bottom w:val="single" w:sz="4" w:space="0" w:color="808080"/>
              <w:right w:val="single" w:sz="4" w:space="0" w:color="808080"/>
            </w:tcBorders>
          </w:tcPr>
          <w:p w14:paraId="09C885BF" w14:textId="77777777" w:rsidR="00E639C2" w:rsidRDefault="00E639C2">
            <w:pPr>
              <w:spacing w:before="60" w:after="60"/>
              <w:jc w:val="center"/>
              <w:rPr>
                <w:rFonts w:cs="Arial"/>
                <w:b/>
                <w:sz w:val="22"/>
                <w:szCs w:val="22"/>
              </w:rPr>
            </w:pPr>
            <w:r>
              <w:rPr>
                <w:rFonts w:cs="Arial"/>
                <w:b/>
                <w:sz w:val="22"/>
                <w:szCs w:val="22"/>
              </w:rPr>
              <w:t>Original + 3</w:t>
            </w:r>
          </w:p>
        </w:tc>
      </w:tr>
      <w:tr w:rsidR="00E639C2" w14:paraId="299787C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Look w:val="01E0" w:firstRow="1" w:lastRow="1" w:firstColumn="1" w:lastColumn="1" w:noHBand="0" w:noVBand="0"/>
        </w:tblPrEx>
        <w:trPr>
          <w:cantSplit/>
        </w:trPr>
        <w:tc>
          <w:tcPr>
            <w:tcW w:w="5636" w:type="dxa"/>
            <w:tcBorders>
              <w:top w:val="single" w:sz="4" w:space="0" w:color="808080"/>
              <w:bottom w:val="single" w:sz="4" w:space="0" w:color="808080"/>
            </w:tcBorders>
          </w:tcPr>
          <w:p w14:paraId="0F0C8650" w14:textId="77777777" w:rsidR="00E639C2" w:rsidRDefault="00E639C2">
            <w:pPr>
              <w:rPr>
                <w:rFonts w:cs="Arial"/>
                <w:sz w:val="22"/>
                <w:szCs w:val="22"/>
              </w:rPr>
            </w:pPr>
          </w:p>
        </w:tc>
        <w:tc>
          <w:tcPr>
            <w:tcW w:w="3606" w:type="dxa"/>
            <w:tcBorders>
              <w:top w:val="single" w:sz="4" w:space="0" w:color="808080"/>
              <w:bottom w:val="single" w:sz="4" w:space="0" w:color="808080"/>
            </w:tcBorders>
          </w:tcPr>
          <w:p w14:paraId="6E896FEB" w14:textId="77777777" w:rsidR="00E639C2" w:rsidRDefault="00E639C2">
            <w:pPr>
              <w:rPr>
                <w:rFonts w:cs="Arial"/>
                <w:sz w:val="22"/>
                <w:szCs w:val="22"/>
              </w:rPr>
            </w:pPr>
          </w:p>
        </w:tc>
      </w:tr>
      <w:tr w:rsidR="00E639C2" w14:paraId="081404C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Look w:val="01E0" w:firstRow="1" w:lastRow="1" w:firstColumn="1" w:lastColumn="1" w:noHBand="0" w:noVBand="0"/>
        </w:tblPrEx>
        <w:trPr>
          <w:cantSplit/>
        </w:trPr>
        <w:tc>
          <w:tcPr>
            <w:tcW w:w="5636" w:type="dxa"/>
            <w:tcBorders>
              <w:top w:val="single" w:sz="4" w:space="0" w:color="808080"/>
              <w:left w:val="single" w:sz="4" w:space="0" w:color="808080"/>
              <w:bottom w:val="single" w:sz="4" w:space="0" w:color="808080"/>
              <w:right w:val="single" w:sz="4" w:space="0" w:color="808080"/>
            </w:tcBorders>
          </w:tcPr>
          <w:p w14:paraId="3541A003" w14:textId="77777777" w:rsidR="00E639C2" w:rsidRDefault="00E639C2">
            <w:pPr>
              <w:spacing w:before="60" w:after="60"/>
              <w:rPr>
                <w:rFonts w:cs="Arial"/>
                <w:sz w:val="22"/>
                <w:szCs w:val="22"/>
              </w:rPr>
            </w:pPr>
            <w:r>
              <w:rPr>
                <w:rFonts w:cs="Arial"/>
                <w:b/>
                <w:bCs/>
                <w:color w:val="000000"/>
                <w:sz w:val="22"/>
              </w:rPr>
              <w:t>If the owner of the tree property is not its occupier</w:t>
            </w:r>
          </w:p>
        </w:tc>
        <w:tc>
          <w:tcPr>
            <w:tcW w:w="3606" w:type="dxa"/>
            <w:tcBorders>
              <w:top w:val="single" w:sz="4" w:space="0" w:color="808080"/>
              <w:left w:val="single" w:sz="4" w:space="0" w:color="808080"/>
              <w:bottom w:val="single" w:sz="4" w:space="0" w:color="808080"/>
              <w:right w:val="single" w:sz="4" w:space="0" w:color="808080"/>
            </w:tcBorders>
          </w:tcPr>
          <w:p w14:paraId="31A45314" w14:textId="77777777" w:rsidR="00E639C2" w:rsidRDefault="00E639C2">
            <w:pPr>
              <w:spacing w:before="60" w:after="60"/>
              <w:jc w:val="center"/>
              <w:rPr>
                <w:rFonts w:cs="Arial"/>
                <w:sz w:val="22"/>
                <w:szCs w:val="22"/>
              </w:rPr>
            </w:pPr>
            <w:r>
              <w:rPr>
                <w:rFonts w:cs="Arial"/>
                <w:b/>
                <w:sz w:val="22"/>
                <w:szCs w:val="22"/>
              </w:rPr>
              <w:t>Original + 4</w:t>
            </w:r>
          </w:p>
        </w:tc>
      </w:tr>
      <w:tr w:rsidR="00E639C2" w14:paraId="4562C0B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Look w:val="01E0" w:firstRow="1" w:lastRow="1" w:firstColumn="1" w:lastColumn="1" w:noHBand="0" w:noVBand="0"/>
        </w:tblPrEx>
        <w:trPr>
          <w:cantSplit/>
        </w:trPr>
        <w:tc>
          <w:tcPr>
            <w:tcW w:w="5636" w:type="dxa"/>
            <w:tcBorders>
              <w:top w:val="single" w:sz="4" w:space="0" w:color="808080"/>
              <w:bottom w:val="single" w:sz="4" w:space="0" w:color="808080"/>
            </w:tcBorders>
          </w:tcPr>
          <w:p w14:paraId="03071577" w14:textId="77777777" w:rsidR="00E639C2" w:rsidRDefault="00E639C2">
            <w:pPr>
              <w:rPr>
                <w:rFonts w:cs="Arial"/>
                <w:sz w:val="22"/>
                <w:szCs w:val="22"/>
              </w:rPr>
            </w:pPr>
          </w:p>
        </w:tc>
        <w:tc>
          <w:tcPr>
            <w:tcW w:w="3606" w:type="dxa"/>
            <w:tcBorders>
              <w:top w:val="single" w:sz="4" w:space="0" w:color="808080"/>
              <w:bottom w:val="single" w:sz="4" w:space="0" w:color="808080"/>
            </w:tcBorders>
          </w:tcPr>
          <w:p w14:paraId="41CF364B" w14:textId="77777777" w:rsidR="00E639C2" w:rsidRDefault="00E639C2">
            <w:pPr>
              <w:rPr>
                <w:rFonts w:cs="Arial"/>
                <w:sz w:val="22"/>
                <w:szCs w:val="22"/>
              </w:rPr>
            </w:pPr>
          </w:p>
        </w:tc>
      </w:tr>
      <w:tr w:rsidR="00E639C2" w14:paraId="555B80F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Look w:val="01E0" w:firstRow="1" w:lastRow="1" w:firstColumn="1" w:lastColumn="1" w:noHBand="0" w:noVBand="0"/>
        </w:tblPrEx>
        <w:trPr>
          <w:cantSplit/>
        </w:trPr>
        <w:tc>
          <w:tcPr>
            <w:tcW w:w="5636" w:type="dxa"/>
            <w:tcBorders>
              <w:top w:val="single" w:sz="4" w:space="0" w:color="808080"/>
              <w:left w:val="single" w:sz="4" w:space="0" w:color="808080"/>
              <w:bottom w:val="single" w:sz="4" w:space="0" w:color="808080"/>
              <w:right w:val="single" w:sz="4" w:space="0" w:color="808080"/>
            </w:tcBorders>
          </w:tcPr>
          <w:p w14:paraId="7887819E" w14:textId="77777777" w:rsidR="00E639C2" w:rsidRDefault="00E639C2">
            <w:pPr>
              <w:spacing w:before="60" w:after="60"/>
              <w:rPr>
                <w:rFonts w:cs="Arial"/>
                <w:b/>
                <w:sz w:val="22"/>
                <w:szCs w:val="22"/>
              </w:rPr>
            </w:pPr>
            <w:r>
              <w:rPr>
                <w:rFonts w:cs="Arial"/>
                <w:b/>
                <w:sz w:val="22"/>
              </w:rPr>
              <w:t>If the tree is heritage listed</w:t>
            </w:r>
          </w:p>
        </w:tc>
        <w:tc>
          <w:tcPr>
            <w:tcW w:w="3606" w:type="dxa"/>
            <w:tcBorders>
              <w:top w:val="single" w:sz="4" w:space="0" w:color="808080"/>
              <w:left w:val="single" w:sz="4" w:space="0" w:color="808080"/>
              <w:bottom w:val="single" w:sz="4" w:space="0" w:color="808080"/>
              <w:right w:val="single" w:sz="4" w:space="0" w:color="808080"/>
            </w:tcBorders>
          </w:tcPr>
          <w:p w14:paraId="01848E80" w14:textId="77777777" w:rsidR="00E639C2" w:rsidRDefault="00E639C2">
            <w:pPr>
              <w:spacing w:before="60" w:after="60"/>
              <w:jc w:val="center"/>
              <w:rPr>
                <w:rFonts w:cs="Arial"/>
                <w:b/>
                <w:sz w:val="22"/>
                <w:szCs w:val="22"/>
              </w:rPr>
            </w:pPr>
            <w:r>
              <w:rPr>
                <w:rFonts w:cs="Arial"/>
                <w:b/>
                <w:sz w:val="22"/>
              </w:rPr>
              <w:t>1 copy in addition to the relevant number above</w:t>
            </w:r>
          </w:p>
        </w:tc>
      </w:tr>
    </w:tbl>
    <w:p w14:paraId="326F73FA" w14:textId="77777777" w:rsidR="00E639C2" w:rsidRDefault="00E639C2">
      <w:pPr>
        <w:rPr>
          <w:rFonts w:cs="Arial"/>
          <w:sz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9016"/>
      </w:tblGrid>
      <w:tr w:rsidR="00E639C2" w14:paraId="1F3D4808" w14:textId="77777777">
        <w:tblPrEx>
          <w:tblCellMar>
            <w:top w:w="0" w:type="dxa"/>
            <w:bottom w:w="0" w:type="dxa"/>
          </w:tblCellMar>
        </w:tblPrEx>
        <w:tc>
          <w:tcPr>
            <w:tcW w:w="9242" w:type="dxa"/>
            <w:tcBorders>
              <w:bottom w:val="single" w:sz="4" w:space="0" w:color="808080"/>
            </w:tcBorders>
            <w:shd w:val="clear" w:color="auto" w:fill="E0E0E0"/>
          </w:tcPr>
          <w:p w14:paraId="78C10081" w14:textId="77777777" w:rsidR="00E639C2" w:rsidRDefault="00E639C2">
            <w:pPr>
              <w:keepNext/>
              <w:spacing w:before="120" w:after="120"/>
              <w:rPr>
                <w:rFonts w:cs="Arial"/>
                <w:b/>
                <w:sz w:val="22"/>
                <w:szCs w:val="22"/>
              </w:rPr>
            </w:pPr>
            <w:r>
              <w:rPr>
                <w:rFonts w:cs="Arial"/>
                <w:b/>
                <w:sz w:val="22"/>
                <w:szCs w:val="22"/>
              </w:rPr>
              <w:t>COURT FILING FEES</w:t>
            </w:r>
          </w:p>
        </w:tc>
      </w:tr>
      <w:tr w:rsidR="00E639C2" w14:paraId="7D9FCB1D" w14:textId="77777777">
        <w:tblPrEx>
          <w:tblCellMar>
            <w:top w:w="0" w:type="dxa"/>
            <w:bottom w:w="0" w:type="dxa"/>
          </w:tblCellMar>
        </w:tblPrEx>
        <w:tc>
          <w:tcPr>
            <w:tcW w:w="9242" w:type="dxa"/>
          </w:tcPr>
          <w:p w14:paraId="0D01156E" w14:textId="77777777" w:rsidR="00E639C2" w:rsidRDefault="00E639C2">
            <w:pPr>
              <w:pStyle w:val="Heading2"/>
              <w:spacing w:before="120" w:after="120" w:line="240" w:lineRule="auto"/>
              <w:rPr>
                <w:b w:val="0"/>
              </w:rPr>
            </w:pPr>
            <w:r>
              <w:rPr>
                <w:b w:val="0"/>
              </w:rPr>
              <w:t xml:space="preserve">There is a court filing fee payable for each application. The appropriate filing fee must be paid at the time of lodging the application. Current filing fees can be found on the Court’s website </w:t>
            </w:r>
            <w:hyperlink r:id="rId12" w:history="1">
              <w:r w:rsidR="00452F81" w:rsidRPr="00B32DD6">
                <w:rPr>
                  <w:rStyle w:val="Hyperlink"/>
                  <w:b w:val="0"/>
                </w:rPr>
                <w:t>https://www.lec.nsw.gov.au/lec/forms-and-fees/fees/schedule-of-court-fees.html</w:t>
              </w:r>
            </w:hyperlink>
            <w:r w:rsidR="00452F81">
              <w:rPr>
                <w:b w:val="0"/>
              </w:rPr>
              <w:t xml:space="preserve"> </w:t>
            </w:r>
            <w:r>
              <w:rPr>
                <w:b w:val="0"/>
              </w:rPr>
              <w:t>Applications to waive filing fees may be made to the Registrar on the fee waiver form which is also available on the Court’s website.</w:t>
            </w:r>
          </w:p>
        </w:tc>
      </w:tr>
    </w:tbl>
    <w:p w14:paraId="7640138A" w14:textId="77777777" w:rsidR="00E639C2" w:rsidRDefault="00E639C2">
      <w:pPr>
        <w:rPr>
          <w:rFonts w:cs="Arial"/>
          <w:u w:val="single"/>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9016"/>
      </w:tblGrid>
      <w:tr w:rsidR="00E639C2" w14:paraId="474C6F56" w14:textId="77777777">
        <w:tblPrEx>
          <w:tblCellMar>
            <w:top w:w="0" w:type="dxa"/>
            <w:bottom w:w="0" w:type="dxa"/>
          </w:tblCellMar>
        </w:tblPrEx>
        <w:tc>
          <w:tcPr>
            <w:tcW w:w="9242" w:type="dxa"/>
            <w:tcBorders>
              <w:top w:val="single" w:sz="4" w:space="0" w:color="808080"/>
              <w:left w:val="single" w:sz="4" w:space="0" w:color="808080"/>
              <w:bottom w:val="single" w:sz="4" w:space="0" w:color="808080"/>
              <w:right w:val="single" w:sz="4" w:space="0" w:color="808080"/>
            </w:tcBorders>
            <w:shd w:val="clear" w:color="auto" w:fill="E0E0E0"/>
          </w:tcPr>
          <w:p w14:paraId="133A86A7" w14:textId="77777777" w:rsidR="00E639C2" w:rsidRDefault="00E639C2">
            <w:pPr>
              <w:keepNext/>
              <w:spacing w:before="120" w:after="120"/>
              <w:rPr>
                <w:rFonts w:cs="Arial"/>
                <w:b/>
                <w:sz w:val="22"/>
                <w:szCs w:val="22"/>
              </w:rPr>
            </w:pPr>
            <w:r>
              <w:rPr>
                <w:rFonts w:cs="Arial"/>
                <w:b/>
                <w:sz w:val="22"/>
                <w:szCs w:val="22"/>
              </w:rPr>
              <w:t>SERVICE OF APPLICATIONS</w:t>
            </w:r>
          </w:p>
        </w:tc>
      </w:tr>
      <w:tr w:rsidR="00E639C2" w14:paraId="172A6BB6" w14:textId="77777777">
        <w:tblPrEx>
          <w:tblCellMar>
            <w:top w:w="0" w:type="dxa"/>
            <w:bottom w:w="0" w:type="dxa"/>
          </w:tblCellMar>
        </w:tblPrEx>
        <w:tc>
          <w:tcPr>
            <w:tcW w:w="9242" w:type="dxa"/>
            <w:tcBorders>
              <w:top w:val="single" w:sz="4" w:space="0" w:color="808080"/>
              <w:left w:val="single" w:sz="4" w:space="0" w:color="808080"/>
              <w:bottom w:val="single" w:sz="4" w:space="0" w:color="808080"/>
              <w:right w:val="single" w:sz="4" w:space="0" w:color="808080"/>
            </w:tcBorders>
          </w:tcPr>
          <w:p w14:paraId="5A5818B2" w14:textId="77777777" w:rsidR="00E639C2" w:rsidRDefault="00E639C2">
            <w:pPr>
              <w:spacing w:before="120" w:after="120"/>
              <w:rPr>
                <w:rFonts w:cs="Arial"/>
                <w:b/>
                <w:sz w:val="22"/>
                <w:szCs w:val="22"/>
              </w:rPr>
            </w:pPr>
            <w:r>
              <w:rPr>
                <w:rFonts w:cs="Arial"/>
                <w:b/>
                <w:sz w:val="22"/>
                <w:szCs w:val="22"/>
              </w:rPr>
              <w:t>Giving copies of the application to other parties</w:t>
            </w:r>
          </w:p>
          <w:p w14:paraId="00B8586F" w14:textId="77777777" w:rsidR="00E639C2" w:rsidRDefault="00E639C2">
            <w:pPr>
              <w:keepNext/>
              <w:spacing w:before="120" w:after="120"/>
              <w:rPr>
                <w:rFonts w:cs="Arial"/>
                <w:sz w:val="22"/>
                <w:szCs w:val="22"/>
              </w:rPr>
            </w:pPr>
            <w:r>
              <w:rPr>
                <w:rFonts w:cs="Arial"/>
                <w:sz w:val="22"/>
                <w:szCs w:val="22"/>
              </w:rPr>
              <w:t>After you lodge this application with the Court, you are required to give a copy of this form and all supporting documents to:</w:t>
            </w:r>
          </w:p>
          <w:p w14:paraId="3B253FCA" w14:textId="77777777" w:rsidR="00E639C2" w:rsidRDefault="00E639C2">
            <w:pPr>
              <w:pStyle w:val="Bullets"/>
              <w:numPr>
                <w:ilvl w:val="0"/>
                <w:numId w:val="4"/>
              </w:numPr>
              <w:spacing w:before="0" w:after="0" w:line="240" w:lineRule="auto"/>
              <w:rPr>
                <w:rFonts w:cs="Arial"/>
                <w:szCs w:val="22"/>
              </w:rPr>
            </w:pPr>
            <w:r>
              <w:rPr>
                <w:rFonts w:cs="Arial"/>
                <w:szCs w:val="22"/>
              </w:rPr>
              <w:t>The owner of the property (respondent)</w:t>
            </w:r>
          </w:p>
          <w:p w14:paraId="1F0CFB55" w14:textId="77777777" w:rsidR="00E639C2" w:rsidRDefault="00E639C2">
            <w:pPr>
              <w:pStyle w:val="Bullets"/>
              <w:numPr>
                <w:ilvl w:val="0"/>
                <w:numId w:val="4"/>
              </w:numPr>
              <w:spacing w:before="0" w:after="0" w:line="240" w:lineRule="auto"/>
              <w:rPr>
                <w:rFonts w:cs="Arial"/>
                <w:szCs w:val="22"/>
              </w:rPr>
            </w:pPr>
            <w:r>
              <w:rPr>
                <w:rFonts w:cs="Arial"/>
                <w:szCs w:val="22"/>
              </w:rPr>
              <w:t>The occupier of the property (if not the owner) (respondent)</w:t>
            </w:r>
          </w:p>
          <w:p w14:paraId="5012ADBD" w14:textId="77777777" w:rsidR="00E639C2" w:rsidRDefault="00E639C2">
            <w:pPr>
              <w:pStyle w:val="Bullets"/>
              <w:numPr>
                <w:ilvl w:val="0"/>
                <w:numId w:val="4"/>
              </w:numPr>
              <w:spacing w:before="0" w:after="0" w:line="240" w:lineRule="auto"/>
              <w:rPr>
                <w:rFonts w:cs="Arial"/>
                <w:szCs w:val="22"/>
              </w:rPr>
            </w:pPr>
            <w:r>
              <w:rPr>
                <w:rFonts w:cs="Arial"/>
                <w:szCs w:val="22"/>
              </w:rPr>
              <w:t>The local council, and</w:t>
            </w:r>
          </w:p>
          <w:p w14:paraId="77A01EE6" w14:textId="77777777" w:rsidR="00E639C2" w:rsidRDefault="00E639C2">
            <w:pPr>
              <w:pStyle w:val="Bullets"/>
              <w:numPr>
                <w:ilvl w:val="0"/>
                <w:numId w:val="4"/>
              </w:numPr>
              <w:spacing w:before="0" w:after="0" w:line="240" w:lineRule="auto"/>
              <w:rPr>
                <w:rFonts w:cs="Arial"/>
                <w:szCs w:val="22"/>
              </w:rPr>
            </w:pPr>
            <w:r>
              <w:t>The Heritage Council (if the tree or property on which the tree is located is heritage listed)</w:t>
            </w:r>
          </w:p>
          <w:p w14:paraId="54CE4554" w14:textId="77777777" w:rsidR="00E639C2" w:rsidRDefault="00E639C2">
            <w:pPr>
              <w:keepNext/>
              <w:tabs>
                <w:tab w:val="right" w:pos="8835"/>
              </w:tabs>
              <w:spacing w:before="120" w:after="120"/>
              <w:rPr>
                <w:rFonts w:cs="Arial"/>
                <w:sz w:val="22"/>
                <w:szCs w:val="22"/>
              </w:rPr>
            </w:pPr>
            <w:r>
              <w:rPr>
                <w:rFonts w:cs="Arial"/>
                <w:sz w:val="22"/>
                <w:szCs w:val="22"/>
              </w:rPr>
              <w:t>These copies must be given to each of the above by 5pm on ………………………………</w:t>
            </w:r>
            <w:r>
              <w:rPr>
                <w:rFonts w:cs="Arial"/>
                <w:sz w:val="22"/>
                <w:szCs w:val="22"/>
              </w:rPr>
              <w:br/>
            </w:r>
            <w:r>
              <w:rPr>
                <w:rFonts w:cs="Arial"/>
                <w:sz w:val="22"/>
                <w:szCs w:val="22"/>
              </w:rPr>
              <w:tab/>
            </w:r>
            <w:r>
              <w:rPr>
                <w:rFonts w:cs="Arial"/>
                <w:sz w:val="18"/>
                <w:szCs w:val="18"/>
              </w:rPr>
              <w:t>[date will be completed by the Court]</w:t>
            </w:r>
          </w:p>
          <w:p w14:paraId="08469763" w14:textId="309C29A3" w:rsidR="00E639C2" w:rsidRDefault="00E639C2">
            <w:pPr>
              <w:keepNext/>
              <w:spacing w:before="120" w:after="120"/>
              <w:rPr>
                <w:rFonts w:cs="Arial"/>
                <w:sz w:val="22"/>
                <w:szCs w:val="22"/>
              </w:rPr>
            </w:pPr>
            <w:r>
              <w:rPr>
                <w:rFonts w:cs="Arial"/>
                <w:sz w:val="22"/>
                <w:szCs w:val="22"/>
              </w:rPr>
              <w:t xml:space="preserve">Notes on the requirements for service of documents are available on the Court’s website </w:t>
            </w:r>
            <w:hyperlink r:id="rId13" w:history="1">
              <w:r w:rsidR="002D38CD" w:rsidRPr="002D38CD">
                <w:rPr>
                  <w:rStyle w:val="Hyperlink"/>
                  <w:rFonts w:cs="Arial"/>
                  <w:sz w:val="22"/>
                  <w:szCs w:val="22"/>
                </w:rPr>
                <w:t>www.lec.nsw.gov.au</w:t>
              </w:r>
            </w:hyperlink>
            <w:r>
              <w:rPr>
                <w:rFonts w:cs="Arial"/>
                <w:sz w:val="22"/>
                <w:szCs w:val="22"/>
              </w:rPr>
              <w:t xml:space="preserve"> (in the Self Help pages for Persons without a Legal Background) through the link to Service of Documents - A guide for Self-Represented Litigants.</w:t>
            </w:r>
          </w:p>
        </w:tc>
      </w:tr>
    </w:tbl>
    <w:p w14:paraId="5172E82D" w14:textId="77777777" w:rsidR="00E639C2" w:rsidRDefault="00E639C2">
      <w:pPr>
        <w:rPr>
          <w:rFonts w:cs="Arial"/>
          <w:u w:val="single"/>
        </w:rPr>
      </w:pPr>
    </w:p>
    <w:p w14:paraId="4041F5FE" w14:textId="77777777" w:rsidR="00E639C2" w:rsidRDefault="00E639C2">
      <w:pPr>
        <w:pStyle w:val="Heading7"/>
        <w:keepNext w:val="0"/>
        <w:jc w:val="left"/>
        <w:rPr>
          <w:rFonts w:cs="Arial"/>
          <w:b w:val="0"/>
          <w:sz w:val="22"/>
          <w:szCs w:val="22"/>
          <w:u w:val="single"/>
        </w:rPr>
      </w:pPr>
    </w:p>
    <w:tbl>
      <w:tblPr>
        <w:tblW w:w="0" w:type="auto"/>
        <w:tblLook w:val="00BF" w:firstRow="1" w:lastRow="0" w:firstColumn="1" w:lastColumn="0" w:noHBand="0" w:noVBand="0"/>
      </w:tblPr>
      <w:tblGrid>
        <w:gridCol w:w="9026"/>
      </w:tblGrid>
      <w:tr w:rsidR="00E639C2" w14:paraId="79EB60BE" w14:textId="77777777">
        <w:trPr>
          <w:cantSplit/>
        </w:trPr>
        <w:tc>
          <w:tcPr>
            <w:tcW w:w="9287" w:type="dxa"/>
            <w:shd w:val="clear" w:color="auto" w:fill="D9D9D9"/>
          </w:tcPr>
          <w:p w14:paraId="3D86DD7A" w14:textId="77777777" w:rsidR="00E639C2" w:rsidRDefault="00E639C2">
            <w:pPr>
              <w:keepNext/>
              <w:pageBreakBefore/>
              <w:spacing w:before="120" w:after="120"/>
              <w:rPr>
                <w:rFonts w:cs="Arial"/>
                <w:b/>
                <w:sz w:val="22"/>
                <w:szCs w:val="22"/>
              </w:rPr>
            </w:pPr>
            <w:r>
              <w:rPr>
                <w:rFonts w:cs="Arial"/>
                <w:b/>
                <w:sz w:val="22"/>
                <w:szCs w:val="22"/>
              </w:rPr>
              <w:lastRenderedPageBreak/>
              <w:t>#FURTHER DETAILS ABOUT APPLICANT’S REPRESENTATIVE</w:t>
            </w:r>
          </w:p>
        </w:tc>
      </w:tr>
    </w:tbl>
    <w:p w14:paraId="55EB478B" w14:textId="77777777" w:rsidR="00E639C2" w:rsidRDefault="00E639C2">
      <w:pPr>
        <w:pStyle w:val="BodyText2"/>
        <w:rPr>
          <w:rFonts w:cs="Arial"/>
          <w:sz w:val="18"/>
          <w:szCs w:val="18"/>
        </w:rPr>
      </w:pPr>
      <w:r>
        <w:rPr>
          <w:rFonts w:cs="Arial"/>
          <w:sz w:val="18"/>
          <w:szCs w:val="18"/>
        </w:rPr>
        <w:t xml:space="preserve">[to be completed only if the applicant is represented by a legal representative, </w:t>
      </w:r>
      <w:proofErr w:type="gramStart"/>
      <w:r>
        <w:rPr>
          <w:rFonts w:cs="Arial"/>
          <w:sz w:val="18"/>
          <w:szCs w:val="18"/>
        </w:rPr>
        <w:t>agent</w:t>
      </w:r>
      <w:proofErr w:type="gramEnd"/>
      <w:r>
        <w:rPr>
          <w:rFonts w:cs="Arial"/>
          <w:sz w:val="18"/>
          <w:szCs w:val="18"/>
        </w:rPr>
        <w:t xml:space="preserve"> or authorised officer]</w:t>
      </w:r>
    </w:p>
    <w:p w14:paraId="3E247657" w14:textId="77777777" w:rsidR="00E639C2" w:rsidRDefault="00E639C2">
      <w:pPr>
        <w:keepNext/>
        <w:tabs>
          <w:tab w:val="center" w:pos="4513"/>
        </w:tabs>
        <w:rPr>
          <w:rFonts w:cs="Arial"/>
          <w:b/>
          <w:sz w:val="22"/>
          <w:szCs w:val="22"/>
        </w:rPr>
      </w:pPr>
      <w:r>
        <w:rPr>
          <w:rFonts w:cs="Arial"/>
          <w:b/>
          <w:bCs/>
          <w:sz w:val="22"/>
          <w:szCs w:val="22"/>
        </w:rPr>
        <w:t>#Legal representative for applicant</w:t>
      </w:r>
      <w:r>
        <w:rPr>
          <w:rFonts w:cs="Arial"/>
          <w:b/>
          <w:bCs/>
          <w:sz w:val="22"/>
          <w:szCs w:val="22"/>
        </w:rPr>
        <w:tab/>
      </w:r>
    </w:p>
    <w:tbl>
      <w:tblPr>
        <w:tblW w:w="93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813"/>
        <w:gridCol w:w="1682"/>
        <w:gridCol w:w="1133"/>
        <w:gridCol w:w="1040"/>
        <w:gridCol w:w="1654"/>
      </w:tblGrid>
      <w:tr w:rsidR="00E639C2" w14:paraId="11A4422C" w14:textId="77777777">
        <w:trPr>
          <w:cantSplit/>
        </w:trPr>
        <w:tc>
          <w:tcPr>
            <w:tcW w:w="3813" w:type="dxa"/>
          </w:tcPr>
          <w:p w14:paraId="17DCAF17" w14:textId="77777777" w:rsidR="00E639C2" w:rsidRDefault="00E639C2">
            <w:pPr>
              <w:spacing w:before="60" w:after="60"/>
              <w:rPr>
                <w:rFonts w:cs="Arial"/>
                <w:sz w:val="22"/>
                <w:szCs w:val="22"/>
              </w:rPr>
            </w:pPr>
            <w:r>
              <w:rPr>
                <w:rFonts w:cs="Arial"/>
                <w:sz w:val="22"/>
                <w:szCs w:val="22"/>
              </w:rPr>
              <w:t>Name</w:t>
            </w:r>
          </w:p>
        </w:tc>
        <w:tc>
          <w:tcPr>
            <w:tcW w:w="5509" w:type="dxa"/>
            <w:gridSpan w:val="4"/>
          </w:tcPr>
          <w:p w14:paraId="0835C3C6" w14:textId="77777777" w:rsidR="00E639C2" w:rsidRDefault="00E639C2">
            <w:pPr>
              <w:spacing w:before="60" w:after="60"/>
              <w:rPr>
                <w:rFonts w:cs="Arial"/>
                <w:sz w:val="22"/>
                <w:szCs w:val="22"/>
              </w:rPr>
            </w:pPr>
            <w:r>
              <w:rPr>
                <w:rFonts w:cs="Arial"/>
                <w:sz w:val="22"/>
                <w:szCs w:val="22"/>
              </w:rPr>
              <w:t>[name of solicitor on record]</w:t>
            </w:r>
          </w:p>
        </w:tc>
      </w:tr>
      <w:tr w:rsidR="00E639C2" w14:paraId="3668BB77" w14:textId="77777777">
        <w:trPr>
          <w:cantSplit/>
        </w:trPr>
        <w:tc>
          <w:tcPr>
            <w:tcW w:w="3813" w:type="dxa"/>
          </w:tcPr>
          <w:p w14:paraId="658B5126" w14:textId="77777777" w:rsidR="00E639C2" w:rsidRDefault="00E639C2">
            <w:pPr>
              <w:spacing w:before="60" w:after="60"/>
              <w:rPr>
                <w:rFonts w:cs="Arial"/>
                <w:sz w:val="22"/>
                <w:szCs w:val="22"/>
              </w:rPr>
            </w:pPr>
            <w:r>
              <w:rPr>
                <w:rFonts w:cs="Arial"/>
                <w:sz w:val="22"/>
                <w:szCs w:val="22"/>
              </w:rPr>
              <w:t>Practising certificate number</w:t>
            </w:r>
          </w:p>
        </w:tc>
        <w:tc>
          <w:tcPr>
            <w:tcW w:w="5509" w:type="dxa"/>
            <w:gridSpan w:val="4"/>
          </w:tcPr>
          <w:p w14:paraId="2CB4FD5E" w14:textId="77777777" w:rsidR="00E639C2" w:rsidRDefault="00E639C2">
            <w:pPr>
              <w:spacing w:before="60" w:after="60"/>
              <w:rPr>
                <w:rFonts w:cs="Arial"/>
                <w:sz w:val="22"/>
                <w:szCs w:val="22"/>
              </w:rPr>
            </w:pPr>
          </w:p>
        </w:tc>
      </w:tr>
      <w:tr w:rsidR="00E639C2" w14:paraId="70D2B0B9" w14:textId="77777777">
        <w:trPr>
          <w:cantSplit/>
        </w:trPr>
        <w:tc>
          <w:tcPr>
            <w:tcW w:w="3813" w:type="dxa"/>
          </w:tcPr>
          <w:p w14:paraId="6AECA689" w14:textId="77777777" w:rsidR="00E639C2" w:rsidRDefault="00E639C2">
            <w:pPr>
              <w:spacing w:before="60" w:after="60"/>
              <w:rPr>
                <w:rFonts w:cs="Arial"/>
                <w:sz w:val="22"/>
                <w:szCs w:val="22"/>
              </w:rPr>
            </w:pPr>
            <w:r>
              <w:rPr>
                <w:rFonts w:cs="Arial"/>
                <w:sz w:val="22"/>
                <w:szCs w:val="22"/>
              </w:rPr>
              <w:t>Firm</w:t>
            </w:r>
          </w:p>
        </w:tc>
        <w:tc>
          <w:tcPr>
            <w:tcW w:w="5509" w:type="dxa"/>
            <w:gridSpan w:val="4"/>
          </w:tcPr>
          <w:p w14:paraId="13BDBB9A" w14:textId="77777777" w:rsidR="00E639C2" w:rsidRDefault="00E639C2">
            <w:pPr>
              <w:spacing w:before="60" w:after="60"/>
              <w:rPr>
                <w:rFonts w:cs="Arial"/>
                <w:sz w:val="22"/>
                <w:szCs w:val="22"/>
              </w:rPr>
            </w:pPr>
            <w:r>
              <w:rPr>
                <w:rFonts w:cs="Arial"/>
                <w:sz w:val="22"/>
                <w:szCs w:val="22"/>
              </w:rPr>
              <w:t>[name of firm]</w:t>
            </w:r>
          </w:p>
        </w:tc>
      </w:tr>
      <w:tr w:rsidR="00E639C2" w14:paraId="19311C0B" w14:textId="77777777">
        <w:trPr>
          <w:cantSplit/>
        </w:trPr>
        <w:tc>
          <w:tcPr>
            <w:tcW w:w="3813" w:type="dxa"/>
          </w:tcPr>
          <w:p w14:paraId="5DD2A8BC" w14:textId="77777777" w:rsidR="00E639C2" w:rsidRDefault="00E639C2">
            <w:pPr>
              <w:spacing w:before="60" w:after="60"/>
              <w:rPr>
                <w:rFonts w:cs="Arial"/>
                <w:sz w:val="22"/>
                <w:szCs w:val="22"/>
              </w:rPr>
            </w:pPr>
            <w:r>
              <w:rPr>
                <w:rFonts w:cs="Arial"/>
                <w:sz w:val="22"/>
                <w:szCs w:val="22"/>
              </w:rPr>
              <w:t xml:space="preserve">#Contact solicitor </w:t>
            </w:r>
          </w:p>
        </w:tc>
        <w:tc>
          <w:tcPr>
            <w:tcW w:w="5509" w:type="dxa"/>
            <w:gridSpan w:val="4"/>
          </w:tcPr>
          <w:p w14:paraId="75A01421" w14:textId="77777777" w:rsidR="00E639C2" w:rsidRDefault="00E639C2">
            <w:pPr>
              <w:spacing w:before="60" w:after="60"/>
              <w:rPr>
                <w:rFonts w:cs="Arial"/>
                <w:sz w:val="22"/>
                <w:szCs w:val="22"/>
              </w:rPr>
            </w:pPr>
            <w:r>
              <w:rPr>
                <w:rFonts w:cs="Arial"/>
                <w:sz w:val="22"/>
                <w:szCs w:val="22"/>
              </w:rPr>
              <w:t>[include name of contact solicitor if different to solicitor on record]</w:t>
            </w:r>
          </w:p>
        </w:tc>
      </w:tr>
      <w:tr w:rsidR="00E639C2" w14:paraId="72424854" w14:textId="77777777">
        <w:trPr>
          <w:cantSplit/>
        </w:trPr>
        <w:tc>
          <w:tcPr>
            <w:tcW w:w="3813" w:type="dxa"/>
            <w:vMerge w:val="restart"/>
          </w:tcPr>
          <w:p w14:paraId="0C0D94C3" w14:textId="77777777" w:rsidR="00E639C2" w:rsidRDefault="00E639C2">
            <w:pPr>
              <w:spacing w:before="60" w:after="60"/>
              <w:rPr>
                <w:rFonts w:cs="Arial"/>
                <w:sz w:val="22"/>
                <w:szCs w:val="22"/>
              </w:rPr>
            </w:pPr>
            <w:r>
              <w:rPr>
                <w:rFonts w:cs="Arial"/>
                <w:sz w:val="22"/>
                <w:szCs w:val="22"/>
              </w:rPr>
              <w:t>Address</w:t>
            </w:r>
          </w:p>
        </w:tc>
        <w:tc>
          <w:tcPr>
            <w:tcW w:w="2815" w:type="dxa"/>
            <w:gridSpan w:val="2"/>
          </w:tcPr>
          <w:p w14:paraId="0010AA40" w14:textId="77777777" w:rsidR="00E639C2" w:rsidRDefault="00E639C2">
            <w:pPr>
              <w:spacing w:before="60" w:after="60"/>
              <w:rPr>
                <w:rFonts w:cs="Arial"/>
                <w:sz w:val="22"/>
                <w:szCs w:val="22"/>
              </w:rPr>
            </w:pPr>
            <w:proofErr w:type="gramStart"/>
            <w:r>
              <w:rPr>
                <w:rFonts w:cs="Arial"/>
                <w:sz w:val="22"/>
                <w:szCs w:val="22"/>
              </w:rPr>
              <w:t>#[</w:t>
            </w:r>
            <w:proofErr w:type="gramEnd"/>
            <w:r>
              <w:rPr>
                <w:rFonts w:cs="Arial"/>
                <w:sz w:val="22"/>
                <w:szCs w:val="22"/>
              </w:rPr>
              <w:t>unit/level number]</w:t>
            </w:r>
          </w:p>
        </w:tc>
        <w:tc>
          <w:tcPr>
            <w:tcW w:w="2694" w:type="dxa"/>
            <w:gridSpan w:val="2"/>
          </w:tcPr>
          <w:p w14:paraId="1A600F93" w14:textId="77777777" w:rsidR="00E639C2" w:rsidRDefault="00E639C2">
            <w:pPr>
              <w:spacing w:before="60" w:after="60"/>
              <w:rPr>
                <w:rFonts w:cs="Arial"/>
                <w:sz w:val="22"/>
                <w:szCs w:val="22"/>
              </w:rPr>
            </w:pPr>
            <w:proofErr w:type="gramStart"/>
            <w:r>
              <w:rPr>
                <w:rFonts w:cs="Arial"/>
                <w:sz w:val="22"/>
                <w:szCs w:val="22"/>
              </w:rPr>
              <w:t>#[</w:t>
            </w:r>
            <w:proofErr w:type="gramEnd"/>
            <w:r>
              <w:rPr>
                <w:rFonts w:cs="Arial"/>
                <w:sz w:val="22"/>
                <w:szCs w:val="22"/>
              </w:rPr>
              <w:t>building name]</w:t>
            </w:r>
          </w:p>
        </w:tc>
      </w:tr>
      <w:tr w:rsidR="00E639C2" w14:paraId="2F4F3586" w14:textId="77777777">
        <w:trPr>
          <w:cantSplit/>
          <w:trHeight w:val="375"/>
        </w:trPr>
        <w:tc>
          <w:tcPr>
            <w:tcW w:w="3813" w:type="dxa"/>
            <w:vMerge/>
            <w:vAlign w:val="center"/>
          </w:tcPr>
          <w:p w14:paraId="73DDA269" w14:textId="77777777" w:rsidR="00E639C2" w:rsidRDefault="00E639C2">
            <w:pPr>
              <w:rPr>
                <w:rFonts w:cs="Arial"/>
                <w:sz w:val="22"/>
                <w:szCs w:val="22"/>
              </w:rPr>
            </w:pPr>
          </w:p>
        </w:tc>
        <w:tc>
          <w:tcPr>
            <w:tcW w:w="1682" w:type="dxa"/>
          </w:tcPr>
          <w:p w14:paraId="18AC9381" w14:textId="77777777" w:rsidR="00E639C2" w:rsidRDefault="00E639C2">
            <w:pPr>
              <w:spacing w:before="60" w:after="60"/>
              <w:rPr>
                <w:rFonts w:cs="Arial"/>
                <w:sz w:val="22"/>
                <w:szCs w:val="22"/>
              </w:rPr>
            </w:pPr>
            <w:r>
              <w:rPr>
                <w:rFonts w:cs="Arial"/>
                <w:sz w:val="22"/>
                <w:szCs w:val="22"/>
              </w:rPr>
              <w:t>[street number]</w:t>
            </w:r>
          </w:p>
        </w:tc>
        <w:tc>
          <w:tcPr>
            <w:tcW w:w="2173" w:type="dxa"/>
            <w:gridSpan w:val="2"/>
          </w:tcPr>
          <w:p w14:paraId="2FA36AFF" w14:textId="77777777" w:rsidR="00E639C2" w:rsidRDefault="00E639C2">
            <w:pPr>
              <w:spacing w:before="60" w:after="60"/>
              <w:rPr>
                <w:rFonts w:cs="Arial"/>
                <w:sz w:val="22"/>
                <w:szCs w:val="22"/>
              </w:rPr>
            </w:pPr>
            <w:r>
              <w:rPr>
                <w:rFonts w:cs="Arial"/>
                <w:sz w:val="22"/>
                <w:szCs w:val="22"/>
              </w:rPr>
              <w:t>[street name]</w:t>
            </w:r>
          </w:p>
        </w:tc>
        <w:tc>
          <w:tcPr>
            <w:tcW w:w="1654" w:type="dxa"/>
          </w:tcPr>
          <w:p w14:paraId="2B4C75C8" w14:textId="77777777" w:rsidR="00E639C2" w:rsidRDefault="00E639C2">
            <w:pPr>
              <w:spacing w:before="60" w:after="60"/>
              <w:rPr>
                <w:rFonts w:cs="Arial"/>
                <w:sz w:val="22"/>
                <w:szCs w:val="22"/>
              </w:rPr>
            </w:pPr>
            <w:r>
              <w:rPr>
                <w:rFonts w:cs="Arial"/>
                <w:sz w:val="22"/>
                <w:szCs w:val="22"/>
              </w:rPr>
              <w:t>[street type]</w:t>
            </w:r>
          </w:p>
        </w:tc>
      </w:tr>
      <w:tr w:rsidR="00E639C2" w14:paraId="4AA6FB01" w14:textId="77777777">
        <w:trPr>
          <w:cantSplit/>
          <w:trHeight w:val="375"/>
        </w:trPr>
        <w:tc>
          <w:tcPr>
            <w:tcW w:w="3813" w:type="dxa"/>
            <w:vMerge/>
            <w:vAlign w:val="center"/>
          </w:tcPr>
          <w:p w14:paraId="0CC5348B" w14:textId="77777777" w:rsidR="00E639C2" w:rsidRDefault="00E639C2">
            <w:pPr>
              <w:rPr>
                <w:rFonts w:cs="Arial"/>
                <w:sz w:val="22"/>
                <w:szCs w:val="22"/>
              </w:rPr>
            </w:pPr>
          </w:p>
        </w:tc>
        <w:tc>
          <w:tcPr>
            <w:tcW w:w="1682" w:type="dxa"/>
          </w:tcPr>
          <w:p w14:paraId="047D6A54" w14:textId="77777777" w:rsidR="00E639C2" w:rsidRDefault="00E639C2">
            <w:pPr>
              <w:spacing w:before="60" w:after="60"/>
              <w:rPr>
                <w:rFonts w:cs="Arial"/>
                <w:sz w:val="22"/>
                <w:szCs w:val="22"/>
              </w:rPr>
            </w:pPr>
            <w:r>
              <w:rPr>
                <w:rFonts w:cs="Arial"/>
                <w:sz w:val="22"/>
                <w:szCs w:val="22"/>
              </w:rPr>
              <w:t>[suburb/city]</w:t>
            </w:r>
          </w:p>
        </w:tc>
        <w:tc>
          <w:tcPr>
            <w:tcW w:w="2173" w:type="dxa"/>
            <w:gridSpan w:val="2"/>
          </w:tcPr>
          <w:p w14:paraId="5A64C3F9" w14:textId="77777777" w:rsidR="00E639C2" w:rsidRDefault="00E639C2">
            <w:pPr>
              <w:spacing w:before="60" w:after="60"/>
              <w:rPr>
                <w:rFonts w:cs="Arial"/>
                <w:sz w:val="22"/>
                <w:szCs w:val="22"/>
              </w:rPr>
            </w:pPr>
            <w:r>
              <w:rPr>
                <w:rFonts w:cs="Arial"/>
                <w:sz w:val="22"/>
                <w:szCs w:val="22"/>
              </w:rPr>
              <w:t>[state/territory]</w:t>
            </w:r>
          </w:p>
        </w:tc>
        <w:tc>
          <w:tcPr>
            <w:tcW w:w="1654" w:type="dxa"/>
          </w:tcPr>
          <w:p w14:paraId="66BF0EC8" w14:textId="77777777" w:rsidR="00E639C2" w:rsidRDefault="00E639C2">
            <w:pPr>
              <w:spacing w:before="60" w:after="60"/>
              <w:rPr>
                <w:rFonts w:cs="Arial"/>
                <w:sz w:val="22"/>
                <w:szCs w:val="22"/>
              </w:rPr>
            </w:pPr>
            <w:r>
              <w:rPr>
                <w:rFonts w:cs="Arial"/>
                <w:sz w:val="22"/>
                <w:szCs w:val="22"/>
              </w:rPr>
              <w:t>[postcode]</w:t>
            </w:r>
          </w:p>
        </w:tc>
      </w:tr>
      <w:tr w:rsidR="00E639C2" w14:paraId="7461602A" w14:textId="77777777">
        <w:trPr>
          <w:cantSplit/>
          <w:trHeight w:val="375"/>
        </w:trPr>
        <w:tc>
          <w:tcPr>
            <w:tcW w:w="3813" w:type="dxa"/>
          </w:tcPr>
          <w:p w14:paraId="02F821DE" w14:textId="77777777" w:rsidR="00E639C2" w:rsidRDefault="00E639C2">
            <w:pPr>
              <w:spacing w:before="60" w:after="60"/>
              <w:rPr>
                <w:rFonts w:cs="Arial"/>
                <w:sz w:val="22"/>
                <w:szCs w:val="22"/>
              </w:rPr>
            </w:pPr>
            <w:r>
              <w:rPr>
                <w:rFonts w:cs="Arial"/>
                <w:sz w:val="22"/>
                <w:szCs w:val="22"/>
              </w:rPr>
              <w:t>DX address</w:t>
            </w:r>
          </w:p>
        </w:tc>
        <w:tc>
          <w:tcPr>
            <w:tcW w:w="5509" w:type="dxa"/>
            <w:gridSpan w:val="4"/>
          </w:tcPr>
          <w:p w14:paraId="04380696" w14:textId="77777777" w:rsidR="00E639C2" w:rsidRDefault="00E639C2">
            <w:pPr>
              <w:spacing w:before="60" w:after="60"/>
              <w:rPr>
                <w:rFonts w:cs="Arial"/>
                <w:sz w:val="22"/>
                <w:szCs w:val="22"/>
              </w:rPr>
            </w:pPr>
          </w:p>
        </w:tc>
      </w:tr>
      <w:tr w:rsidR="00E639C2" w14:paraId="02B14DEB" w14:textId="77777777">
        <w:trPr>
          <w:cantSplit/>
          <w:trHeight w:val="375"/>
        </w:trPr>
        <w:tc>
          <w:tcPr>
            <w:tcW w:w="3813" w:type="dxa"/>
          </w:tcPr>
          <w:p w14:paraId="56B31A84" w14:textId="77777777" w:rsidR="00E639C2" w:rsidRDefault="00E639C2">
            <w:pPr>
              <w:spacing w:before="60" w:after="60"/>
              <w:rPr>
                <w:rFonts w:cs="Arial"/>
                <w:sz w:val="22"/>
                <w:szCs w:val="22"/>
              </w:rPr>
            </w:pPr>
            <w:r>
              <w:rPr>
                <w:rFonts w:cs="Arial"/>
                <w:sz w:val="22"/>
                <w:szCs w:val="22"/>
              </w:rPr>
              <w:t>Telephone</w:t>
            </w:r>
          </w:p>
        </w:tc>
        <w:tc>
          <w:tcPr>
            <w:tcW w:w="5509" w:type="dxa"/>
            <w:gridSpan w:val="4"/>
          </w:tcPr>
          <w:p w14:paraId="300D20D5" w14:textId="77777777" w:rsidR="00E639C2" w:rsidRDefault="00E639C2">
            <w:pPr>
              <w:spacing w:before="60" w:after="60"/>
              <w:rPr>
                <w:rFonts w:cs="Arial"/>
                <w:sz w:val="22"/>
                <w:szCs w:val="22"/>
              </w:rPr>
            </w:pPr>
          </w:p>
        </w:tc>
      </w:tr>
      <w:tr w:rsidR="00E639C2" w14:paraId="062A9DA4" w14:textId="77777777">
        <w:trPr>
          <w:cantSplit/>
          <w:trHeight w:val="375"/>
        </w:trPr>
        <w:tc>
          <w:tcPr>
            <w:tcW w:w="3813" w:type="dxa"/>
          </w:tcPr>
          <w:p w14:paraId="6706EF3C" w14:textId="77777777" w:rsidR="00E639C2" w:rsidRDefault="00E639C2">
            <w:pPr>
              <w:spacing w:before="60" w:after="60"/>
              <w:rPr>
                <w:rFonts w:cs="Arial"/>
                <w:sz w:val="22"/>
                <w:szCs w:val="22"/>
              </w:rPr>
            </w:pPr>
            <w:r>
              <w:rPr>
                <w:rFonts w:cs="Arial"/>
                <w:sz w:val="22"/>
                <w:szCs w:val="22"/>
              </w:rPr>
              <w:t>Fax</w:t>
            </w:r>
          </w:p>
        </w:tc>
        <w:tc>
          <w:tcPr>
            <w:tcW w:w="5509" w:type="dxa"/>
            <w:gridSpan w:val="4"/>
          </w:tcPr>
          <w:p w14:paraId="1014B9DA" w14:textId="77777777" w:rsidR="00E639C2" w:rsidRDefault="00E639C2">
            <w:pPr>
              <w:spacing w:before="60" w:after="60"/>
              <w:rPr>
                <w:rFonts w:cs="Arial"/>
                <w:sz w:val="22"/>
                <w:szCs w:val="22"/>
              </w:rPr>
            </w:pPr>
          </w:p>
        </w:tc>
      </w:tr>
      <w:tr w:rsidR="00E639C2" w14:paraId="35CA28EE" w14:textId="77777777">
        <w:trPr>
          <w:cantSplit/>
          <w:trHeight w:val="375"/>
        </w:trPr>
        <w:tc>
          <w:tcPr>
            <w:tcW w:w="3813" w:type="dxa"/>
          </w:tcPr>
          <w:p w14:paraId="2BEE4DF5" w14:textId="77777777" w:rsidR="00E639C2" w:rsidRDefault="00E639C2">
            <w:pPr>
              <w:spacing w:before="60" w:after="60"/>
              <w:rPr>
                <w:rFonts w:cs="Arial"/>
                <w:sz w:val="22"/>
                <w:szCs w:val="22"/>
              </w:rPr>
            </w:pPr>
            <w:r>
              <w:rPr>
                <w:rFonts w:cs="Arial"/>
                <w:sz w:val="22"/>
                <w:szCs w:val="22"/>
              </w:rPr>
              <w:t>Email</w:t>
            </w:r>
          </w:p>
        </w:tc>
        <w:tc>
          <w:tcPr>
            <w:tcW w:w="5509" w:type="dxa"/>
            <w:gridSpan w:val="4"/>
          </w:tcPr>
          <w:p w14:paraId="70317E60" w14:textId="77777777" w:rsidR="00E639C2" w:rsidRDefault="00E639C2">
            <w:pPr>
              <w:spacing w:before="60" w:after="60"/>
              <w:rPr>
                <w:rFonts w:cs="Arial"/>
                <w:sz w:val="22"/>
                <w:szCs w:val="22"/>
              </w:rPr>
            </w:pPr>
          </w:p>
        </w:tc>
      </w:tr>
    </w:tbl>
    <w:p w14:paraId="2790F646" w14:textId="77777777" w:rsidR="00E639C2" w:rsidRDefault="00E639C2">
      <w:pPr>
        <w:pStyle w:val="BodyText"/>
        <w:rPr>
          <w:rFonts w:cs="Arial"/>
          <w:b w:val="0"/>
          <w:color w:val="FF0000"/>
          <w:sz w:val="22"/>
          <w:szCs w:val="22"/>
        </w:rPr>
      </w:pPr>
    </w:p>
    <w:p w14:paraId="7F449DAA" w14:textId="77777777" w:rsidR="00E639C2" w:rsidRDefault="00E639C2">
      <w:pPr>
        <w:keepNext/>
        <w:rPr>
          <w:rFonts w:cs="Arial"/>
          <w:bCs/>
          <w:sz w:val="22"/>
          <w:szCs w:val="22"/>
        </w:rPr>
      </w:pPr>
      <w:r>
        <w:rPr>
          <w:rFonts w:cs="Arial"/>
          <w:b/>
          <w:sz w:val="22"/>
          <w:szCs w:val="22"/>
        </w:rPr>
        <w:t># Agent</w:t>
      </w:r>
      <w:r>
        <w:rPr>
          <w:rFonts w:cs="Arial"/>
          <w:b/>
          <w:bCs/>
          <w:sz w:val="22"/>
          <w:szCs w:val="22"/>
        </w:rPr>
        <w:t>*</w:t>
      </w:r>
      <w:r>
        <w:rPr>
          <w:rFonts w:cs="Arial"/>
          <w:b/>
          <w:sz w:val="22"/>
          <w:szCs w:val="22"/>
        </w:rPr>
        <w:t xml:space="preserve"> or authorised officer for applicant </w:t>
      </w:r>
      <w:r>
        <w:rPr>
          <w:rFonts w:cs="Arial"/>
          <w:bCs/>
          <w:sz w:val="22"/>
          <w:szCs w:val="22"/>
        </w:rPr>
        <w:t>(to be completed only if the applicant is represented by an agent or if the applicant is a company, is acting through an authorised officer)</w:t>
      </w:r>
    </w:p>
    <w:tbl>
      <w:tblPr>
        <w:tblW w:w="93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813"/>
        <w:gridCol w:w="5509"/>
      </w:tblGrid>
      <w:tr w:rsidR="00E639C2" w14:paraId="151DDDF3" w14:textId="77777777">
        <w:trPr>
          <w:cantSplit/>
        </w:trPr>
        <w:tc>
          <w:tcPr>
            <w:tcW w:w="3813" w:type="dxa"/>
          </w:tcPr>
          <w:p w14:paraId="0661727B" w14:textId="77777777" w:rsidR="00E639C2" w:rsidRDefault="00E639C2">
            <w:pPr>
              <w:spacing w:before="60" w:after="60"/>
              <w:rPr>
                <w:rFonts w:cs="Arial"/>
                <w:sz w:val="22"/>
                <w:szCs w:val="22"/>
              </w:rPr>
            </w:pPr>
            <w:r>
              <w:rPr>
                <w:rFonts w:cs="Arial"/>
                <w:sz w:val="22"/>
                <w:szCs w:val="22"/>
              </w:rPr>
              <w:t>Name of agent* or authorised officer</w:t>
            </w:r>
          </w:p>
        </w:tc>
        <w:tc>
          <w:tcPr>
            <w:tcW w:w="5509" w:type="dxa"/>
          </w:tcPr>
          <w:p w14:paraId="63718590" w14:textId="77777777" w:rsidR="00E639C2" w:rsidRDefault="00E639C2">
            <w:pPr>
              <w:tabs>
                <w:tab w:val="left" w:pos="2160"/>
              </w:tabs>
              <w:spacing w:before="60" w:after="60"/>
              <w:rPr>
                <w:rFonts w:cs="Arial"/>
                <w:sz w:val="22"/>
                <w:szCs w:val="22"/>
              </w:rPr>
            </w:pPr>
          </w:p>
        </w:tc>
      </w:tr>
      <w:tr w:rsidR="00E639C2" w14:paraId="29C232B3" w14:textId="77777777">
        <w:trPr>
          <w:cantSplit/>
        </w:trPr>
        <w:tc>
          <w:tcPr>
            <w:tcW w:w="3813" w:type="dxa"/>
          </w:tcPr>
          <w:p w14:paraId="35D877B0" w14:textId="77777777" w:rsidR="00E639C2" w:rsidRDefault="00E639C2">
            <w:pPr>
              <w:spacing w:before="60" w:after="60"/>
              <w:rPr>
                <w:rFonts w:cs="Arial"/>
                <w:sz w:val="22"/>
                <w:szCs w:val="22"/>
              </w:rPr>
            </w:pPr>
            <w:r>
              <w:rPr>
                <w:rFonts w:cs="Arial"/>
                <w:sz w:val="22"/>
                <w:szCs w:val="22"/>
              </w:rPr>
              <w:t>Capacity to act for applicant</w:t>
            </w:r>
          </w:p>
        </w:tc>
        <w:tc>
          <w:tcPr>
            <w:tcW w:w="5509" w:type="dxa"/>
          </w:tcPr>
          <w:p w14:paraId="4C746E8F" w14:textId="77777777" w:rsidR="00E639C2" w:rsidRDefault="00E639C2">
            <w:pPr>
              <w:spacing w:before="60" w:after="60"/>
              <w:rPr>
                <w:rFonts w:cs="Arial"/>
                <w:sz w:val="22"/>
                <w:szCs w:val="22"/>
              </w:rPr>
            </w:pPr>
          </w:p>
        </w:tc>
      </w:tr>
      <w:tr w:rsidR="00E639C2" w14:paraId="18088401" w14:textId="77777777">
        <w:trPr>
          <w:cantSplit/>
        </w:trPr>
        <w:tc>
          <w:tcPr>
            <w:tcW w:w="3813" w:type="dxa"/>
            <w:vMerge w:val="restart"/>
          </w:tcPr>
          <w:p w14:paraId="1A1FD333" w14:textId="77777777" w:rsidR="00E639C2" w:rsidRDefault="00E639C2">
            <w:pPr>
              <w:spacing w:before="60" w:after="60"/>
              <w:rPr>
                <w:rFonts w:cs="Arial"/>
                <w:sz w:val="22"/>
                <w:szCs w:val="22"/>
              </w:rPr>
            </w:pPr>
            <w:r>
              <w:rPr>
                <w:rFonts w:cs="Arial"/>
                <w:sz w:val="22"/>
                <w:szCs w:val="22"/>
              </w:rPr>
              <w:t>Address</w:t>
            </w:r>
          </w:p>
          <w:p w14:paraId="51F5FAA8" w14:textId="77777777" w:rsidR="00E639C2" w:rsidRDefault="00E639C2">
            <w:pPr>
              <w:spacing w:before="60" w:after="60"/>
              <w:rPr>
                <w:rFonts w:cs="Arial"/>
                <w:sz w:val="22"/>
                <w:szCs w:val="22"/>
              </w:rPr>
            </w:pPr>
            <w:r>
              <w:rPr>
                <w:rFonts w:cs="Arial"/>
                <w:sz w:val="18"/>
                <w:szCs w:val="22"/>
              </w:rPr>
              <w:t xml:space="preserve">[The filing party must give an address for service.  This must be a street address in NSW containing the unit number, street number, street name, </w:t>
            </w:r>
            <w:proofErr w:type="gramStart"/>
            <w:r>
              <w:rPr>
                <w:rFonts w:cs="Arial"/>
                <w:sz w:val="18"/>
                <w:szCs w:val="22"/>
              </w:rPr>
              <w:t>suburb</w:t>
            </w:r>
            <w:proofErr w:type="gramEnd"/>
            <w:r>
              <w:rPr>
                <w:rFonts w:cs="Arial"/>
                <w:sz w:val="18"/>
                <w:szCs w:val="22"/>
              </w:rPr>
              <w:t xml:space="preserve"> and postcode unless the exceptions listed in UCPR 4.5(3) apply.  State "as above" if the filing party’s address for service is the same as the filing party's address on page 1 of the application.]</w:t>
            </w:r>
          </w:p>
        </w:tc>
        <w:tc>
          <w:tcPr>
            <w:tcW w:w="5509" w:type="dxa"/>
          </w:tcPr>
          <w:p w14:paraId="649DE289" w14:textId="77777777" w:rsidR="00E639C2" w:rsidRDefault="00E639C2">
            <w:pPr>
              <w:spacing w:before="60" w:after="60"/>
              <w:rPr>
                <w:rFonts w:cs="Arial"/>
                <w:sz w:val="22"/>
                <w:szCs w:val="22"/>
              </w:rPr>
            </w:pPr>
          </w:p>
        </w:tc>
      </w:tr>
      <w:tr w:rsidR="00E639C2" w14:paraId="11E09C5C" w14:textId="77777777">
        <w:trPr>
          <w:cantSplit/>
          <w:trHeight w:val="375"/>
        </w:trPr>
        <w:tc>
          <w:tcPr>
            <w:tcW w:w="3813" w:type="dxa"/>
            <w:vMerge/>
            <w:vAlign w:val="center"/>
          </w:tcPr>
          <w:p w14:paraId="19BCD2DD" w14:textId="77777777" w:rsidR="00E639C2" w:rsidRDefault="00E639C2">
            <w:pPr>
              <w:rPr>
                <w:rFonts w:cs="Arial"/>
                <w:sz w:val="22"/>
                <w:szCs w:val="22"/>
              </w:rPr>
            </w:pPr>
          </w:p>
        </w:tc>
        <w:tc>
          <w:tcPr>
            <w:tcW w:w="5509" w:type="dxa"/>
          </w:tcPr>
          <w:p w14:paraId="7BF21A1C" w14:textId="77777777" w:rsidR="00E639C2" w:rsidRDefault="00E639C2">
            <w:pPr>
              <w:spacing w:before="60" w:after="60"/>
              <w:rPr>
                <w:rFonts w:cs="Arial"/>
                <w:sz w:val="22"/>
                <w:szCs w:val="22"/>
              </w:rPr>
            </w:pPr>
          </w:p>
        </w:tc>
      </w:tr>
      <w:tr w:rsidR="00E639C2" w14:paraId="4A35EBEE" w14:textId="77777777">
        <w:trPr>
          <w:cantSplit/>
          <w:trHeight w:val="653"/>
        </w:trPr>
        <w:tc>
          <w:tcPr>
            <w:tcW w:w="3813" w:type="dxa"/>
            <w:vMerge/>
            <w:vAlign w:val="center"/>
          </w:tcPr>
          <w:p w14:paraId="70DB3662" w14:textId="77777777" w:rsidR="00E639C2" w:rsidRDefault="00E639C2">
            <w:pPr>
              <w:rPr>
                <w:rFonts w:cs="Arial"/>
                <w:sz w:val="22"/>
                <w:szCs w:val="22"/>
              </w:rPr>
            </w:pPr>
          </w:p>
        </w:tc>
        <w:tc>
          <w:tcPr>
            <w:tcW w:w="5509" w:type="dxa"/>
          </w:tcPr>
          <w:p w14:paraId="24C239F3" w14:textId="77777777" w:rsidR="00E639C2" w:rsidRDefault="00E639C2">
            <w:pPr>
              <w:spacing w:before="60" w:after="60"/>
              <w:rPr>
                <w:rFonts w:cs="Arial"/>
                <w:sz w:val="22"/>
                <w:szCs w:val="22"/>
              </w:rPr>
            </w:pPr>
          </w:p>
        </w:tc>
      </w:tr>
      <w:tr w:rsidR="00E639C2" w14:paraId="6B1D657F" w14:textId="77777777">
        <w:trPr>
          <w:cantSplit/>
          <w:trHeight w:val="652"/>
        </w:trPr>
        <w:tc>
          <w:tcPr>
            <w:tcW w:w="3813" w:type="dxa"/>
            <w:vMerge/>
            <w:vAlign w:val="center"/>
          </w:tcPr>
          <w:p w14:paraId="11A8DC56" w14:textId="77777777" w:rsidR="00E639C2" w:rsidRDefault="00E639C2">
            <w:pPr>
              <w:rPr>
                <w:rFonts w:cs="Arial"/>
                <w:sz w:val="22"/>
                <w:szCs w:val="22"/>
              </w:rPr>
            </w:pPr>
          </w:p>
        </w:tc>
        <w:tc>
          <w:tcPr>
            <w:tcW w:w="5509" w:type="dxa"/>
          </w:tcPr>
          <w:p w14:paraId="16197EAD" w14:textId="77777777" w:rsidR="00E639C2" w:rsidRDefault="00E639C2">
            <w:pPr>
              <w:spacing w:before="60" w:after="60"/>
              <w:rPr>
                <w:rFonts w:cs="Arial"/>
                <w:sz w:val="22"/>
                <w:szCs w:val="22"/>
              </w:rPr>
            </w:pPr>
          </w:p>
        </w:tc>
      </w:tr>
      <w:tr w:rsidR="00E639C2" w14:paraId="7BD580DC" w14:textId="77777777">
        <w:trPr>
          <w:cantSplit/>
          <w:trHeight w:val="375"/>
        </w:trPr>
        <w:tc>
          <w:tcPr>
            <w:tcW w:w="3813" w:type="dxa"/>
          </w:tcPr>
          <w:p w14:paraId="61CBB13F" w14:textId="77777777" w:rsidR="00E639C2" w:rsidRDefault="00E639C2">
            <w:pPr>
              <w:spacing w:before="60" w:after="60"/>
              <w:rPr>
                <w:rFonts w:cs="Arial"/>
                <w:sz w:val="22"/>
                <w:szCs w:val="22"/>
              </w:rPr>
            </w:pPr>
            <w:r>
              <w:rPr>
                <w:rFonts w:cs="Arial"/>
                <w:sz w:val="22"/>
                <w:szCs w:val="22"/>
              </w:rPr>
              <w:t>Telephone</w:t>
            </w:r>
          </w:p>
        </w:tc>
        <w:tc>
          <w:tcPr>
            <w:tcW w:w="5509" w:type="dxa"/>
          </w:tcPr>
          <w:p w14:paraId="5E5B9E51" w14:textId="77777777" w:rsidR="00E639C2" w:rsidRDefault="00E639C2">
            <w:pPr>
              <w:spacing w:before="60" w:after="60"/>
              <w:rPr>
                <w:rFonts w:cs="Arial"/>
                <w:sz w:val="22"/>
                <w:szCs w:val="22"/>
              </w:rPr>
            </w:pPr>
          </w:p>
        </w:tc>
      </w:tr>
      <w:tr w:rsidR="00E639C2" w14:paraId="0EB3EBE5" w14:textId="77777777">
        <w:trPr>
          <w:cantSplit/>
          <w:trHeight w:val="375"/>
        </w:trPr>
        <w:tc>
          <w:tcPr>
            <w:tcW w:w="3813" w:type="dxa"/>
          </w:tcPr>
          <w:p w14:paraId="48BD664B" w14:textId="77777777" w:rsidR="00E639C2" w:rsidRDefault="00E639C2">
            <w:pPr>
              <w:spacing w:before="60" w:after="60"/>
              <w:rPr>
                <w:rFonts w:cs="Arial"/>
                <w:sz w:val="22"/>
                <w:szCs w:val="22"/>
              </w:rPr>
            </w:pPr>
            <w:r>
              <w:rPr>
                <w:rFonts w:cs="Arial"/>
                <w:sz w:val="22"/>
                <w:szCs w:val="22"/>
              </w:rPr>
              <w:t>Fax</w:t>
            </w:r>
          </w:p>
        </w:tc>
        <w:tc>
          <w:tcPr>
            <w:tcW w:w="5509" w:type="dxa"/>
          </w:tcPr>
          <w:p w14:paraId="250A1427" w14:textId="77777777" w:rsidR="00E639C2" w:rsidRDefault="00E639C2">
            <w:pPr>
              <w:spacing w:before="60" w:after="60"/>
              <w:rPr>
                <w:rFonts w:cs="Arial"/>
                <w:sz w:val="22"/>
                <w:szCs w:val="22"/>
              </w:rPr>
            </w:pPr>
          </w:p>
        </w:tc>
      </w:tr>
      <w:tr w:rsidR="00E639C2" w14:paraId="564A4E44" w14:textId="77777777">
        <w:trPr>
          <w:cantSplit/>
          <w:trHeight w:val="375"/>
        </w:trPr>
        <w:tc>
          <w:tcPr>
            <w:tcW w:w="3813" w:type="dxa"/>
          </w:tcPr>
          <w:p w14:paraId="276D6DDC" w14:textId="77777777" w:rsidR="00E639C2" w:rsidRDefault="00E639C2">
            <w:pPr>
              <w:spacing w:before="60" w:after="60"/>
              <w:rPr>
                <w:rFonts w:cs="Arial"/>
                <w:sz w:val="22"/>
                <w:szCs w:val="22"/>
              </w:rPr>
            </w:pPr>
            <w:r>
              <w:rPr>
                <w:rFonts w:cs="Arial"/>
                <w:sz w:val="22"/>
                <w:szCs w:val="22"/>
              </w:rPr>
              <w:t>Email</w:t>
            </w:r>
          </w:p>
        </w:tc>
        <w:tc>
          <w:tcPr>
            <w:tcW w:w="5509" w:type="dxa"/>
          </w:tcPr>
          <w:p w14:paraId="2C1C5735" w14:textId="77777777" w:rsidR="00E639C2" w:rsidRDefault="00E639C2">
            <w:pPr>
              <w:spacing w:before="60" w:after="60"/>
              <w:rPr>
                <w:rFonts w:cs="Arial"/>
                <w:sz w:val="22"/>
                <w:szCs w:val="22"/>
              </w:rPr>
            </w:pPr>
          </w:p>
        </w:tc>
      </w:tr>
    </w:tbl>
    <w:p w14:paraId="7BA96183" w14:textId="77777777" w:rsidR="00E639C2" w:rsidRDefault="00E639C2">
      <w:pPr>
        <w:pStyle w:val="BodyText"/>
        <w:rPr>
          <w:rFonts w:cs="Arial"/>
          <w:b w:val="0"/>
          <w:sz w:val="22"/>
          <w:szCs w:val="22"/>
        </w:rPr>
      </w:pPr>
      <w:r>
        <w:rPr>
          <w:rFonts w:cs="Arial"/>
          <w:sz w:val="22"/>
          <w:szCs w:val="22"/>
        </w:rPr>
        <w:t>*If represented by an agent, a letter from the applicant is required which gives the agent authority to act on behalf of the applicant.</w:t>
      </w:r>
    </w:p>
    <w:p w14:paraId="2C0EE47D" w14:textId="77777777" w:rsidR="00E639C2" w:rsidRDefault="00E639C2">
      <w:pPr>
        <w:pStyle w:val="Heading7"/>
        <w:rPr>
          <w:rFonts w:cs="Arial"/>
        </w:rPr>
      </w:pPr>
      <w:r>
        <w:rPr>
          <w:rFonts w:cs="Arial"/>
          <w:u w:val="single"/>
        </w:rPr>
        <w:br w:type="page"/>
      </w:r>
      <w:r>
        <w:rPr>
          <w:rFonts w:cs="Arial"/>
        </w:rPr>
        <w:lastRenderedPageBreak/>
        <w:t>CHECKLIST OF FORMS</w:t>
      </w:r>
    </w:p>
    <w:p w14:paraId="526059AA" w14:textId="77777777" w:rsidR="00E639C2" w:rsidRDefault="00E639C2">
      <w:pPr>
        <w:rPr>
          <w:rFonts w:cs="Arial"/>
          <w:b/>
          <w:bCs/>
          <w:sz w:val="22"/>
          <w:szCs w:val="22"/>
        </w:rPr>
      </w:pPr>
    </w:p>
    <w:p w14:paraId="555CA8D2" w14:textId="77777777" w:rsidR="00E639C2" w:rsidRDefault="00E639C2">
      <w:pPr>
        <w:rPr>
          <w:rFonts w:cs="Arial"/>
          <w:sz w:val="22"/>
          <w:szCs w:val="22"/>
        </w:rPr>
      </w:pPr>
      <w:r>
        <w:rPr>
          <w:rFonts w:cs="Arial"/>
          <w:b/>
          <w:bCs/>
          <w:sz w:val="22"/>
          <w:szCs w:val="22"/>
        </w:rPr>
        <w:t>THE FOLLOWING FORMS ARE ATTACHED TO AND ARE PART OF THIS APPLICATION</w:t>
      </w:r>
      <w:r>
        <w:rPr>
          <w:rFonts w:cs="Arial"/>
          <w:sz w:val="22"/>
          <w:szCs w:val="22"/>
        </w:rPr>
        <w:t xml:space="preserve"> [please put X in each relevant box]</w:t>
      </w:r>
    </w:p>
    <w:p w14:paraId="5EC566DD" w14:textId="77777777" w:rsidR="00E639C2" w:rsidRDefault="00E639C2">
      <w:pPr>
        <w:rPr>
          <w:rFonts w:cs="Arial"/>
          <w:sz w:val="22"/>
          <w:szCs w:val="22"/>
        </w:rPr>
      </w:pPr>
    </w:p>
    <w:p w14:paraId="56081FAC" w14:textId="77777777" w:rsidR="00E639C2" w:rsidRDefault="00E639C2">
      <w:pPr>
        <w:rPr>
          <w:rFonts w:cs="Arial"/>
          <w:sz w:val="22"/>
          <w:szCs w:val="22"/>
        </w:rPr>
      </w:pPr>
    </w:p>
    <w:p w14:paraId="10B3FF33" w14:textId="77777777" w:rsidR="00E639C2" w:rsidRDefault="00E639C2">
      <w:pPr>
        <w:pStyle w:val="Heading6"/>
        <w:rPr>
          <w:rFonts w:cs="Arial"/>
          <w:b/>
          <w:bCs/>
          <w:sz w:val="22"/>
          <w:szCs w:val="22"/>
        </w:rPr>
      </w:pPr>
      <w:r>
        <w:rPr>
          <w:rFonts w:cs="Arial"/>
          <w:b/>
          <w:bCs/>
          <w:sz w:val="22"/>
          <w:szCs w:val="22"/>
        </w:rPr>
        <w:t>PART 2: APPLICATIONS – DAMAGE TO PROPERTY or INJURY TO A PERSON</w:t>
      </w:r>
    </w:p>
    <w:p w14:paraId="645208B7" w14:textId="77777777" w:rsidR="00E639C2" w:rsidRDefault="00E639C2">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8393"/>
      </w:tblGrid>
      <w:tr w:rsidR="00E639C2" w14:paraId="21403FBA" w14:textId="77777777">
        <w:tblPrEx>
          <w:tblCellMar>
            <w:top w:w="0" w:type="dxa"/>
            <w:bottom w:w="0" w:type="dxa"/>
          </w:tblCellMar>
        </w:tblPrEx>
        <w:tc>
          <w:tcPr>
            <w:tcW w:w="450" w:type="dxa"/>
            <w:tcBorders>
              <w:bottom w:val="single" w:sz="4" w:space="0" w:color="auto"/>
            </w:tcBorders>
          </w:tcPr>
          <w:p w14:paraId="3A252F5F" w14:textId="77777777" w:rsidR="00E639C2" w:rsidRDefault="00E639C2">
            <w:pPr>
              <w:spacing w:before="120" w:after="120"/>
              <w:rPr>
                <w:rFonts w:cs="Arial"/>
                <w:sz w:val="22"/>
                <w:szCs w:val="22"/>
              </w:rPr>
            </w:pPr>
          </w:p>
        </w:tc>
        <w:tc>
          <w:tcPr>
            <w:tcW w:w="8393" w:type="dxa"/>
            <w:tcBorders>
              <w:top w:val="nil"/>
              <w:left w:val="nil"/>
              <w:bottom w:val="nil"/>
              <w:right w:val="nil"/>
            </w:tcBorders>
          </w:tcPr>
          <w:p w14:paraId="3F970FA7" w14:textId="77777777" w:rsidR="00E639C2" w:rsidRDefault="00E639C2">
            <w:pPr>
              <w:pStyle w:val="Heading5"/>
              <w:spacing w:before="120" w:after="120"/>
              <w:rPr>
                <w:rFonts w:cs="Arial"/>
                <w:sz w:val="22"/>
                <w:szCs w:val="22"/>
              </w:rPr>
            </w:pPr>
            <w:r>
              <w:rPr>
                <w:rFonts w:cs="Arial"/>
                <w:sz w:val="22"/>
                <w:szCs w:val="22"/>
              </w:rPr>
              <w:t>Claim Details (Damage to property or injury to a person) – s 7 of the Act</w:t>
            </w:r>
          </w:p>
        </w:tc>
      </w:tr>
    </w:tbl>
    <w:p w14:paraId="38D9960B" w14:textId="77777777" w:rsidR="00E639C2" w:rsidRDefault="00E639C2">
      <w:pPr>
        <w:rPr>
          <w:rFonts w:cs="Arial"/>
          <w:sz w:val="22"/>
          <w:szCs w:val="22"/>
        </w:rPr>
      </w:pPr>
    </w:p>
    <w:p w14:paraId="0E5DE4D0" w14:textId="77777777" w:rsidR="00E639C2" w:rsidRDefault="00E639C2">
      <w:pPr>
        <w:rPr>
          <w:rFonts w:cs="Arial"/>
          <w:sz w:val="22"/>
          <w:szCs w:val="22"/>
        </w:rPr>
      </w:pPr>
    </w:p>
    <w:p w14:paraId="431FB79C" w14:textId="77777777" w:rsidR="00E639C2" w:rsidRDefault="00E639C2">
      <w:pPr>
        <w:pStyle w:val="Heading6"/>
        <w:rPr>
          <w:rFonts w:cs="Arial"/>
          <w:b/>
          <w:bCs/>
          <w:sz w:val="22"/>
          <w:szCs w:val="22"/>
        </w:rPr>
      </w:pPr>
      <w:r>
        <w:rPr>
          <w:rFonts w:cs="Arial"/>
          <w:b/>
          <w:bCs/>
          <w:sz w:val="22"/>
          <w:szCs w:val="22"/>
        </w:rPr>
        <w:t>PART 2A: APPLICATIONS – HIGH HEDGES</w:t>
      </w:r>
    </w:p>
    <w:p w14:paraId="32D3B06B" w14:textId="77777777" w:rsidR="00E639C2" w:rsidRDefault="00E639C2">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8393"/>
      </w:tblGrid>
      <w:tr w:rsidR="00E639C2" w14:paraId="18D1D173" w14:textId="77777777">
        <w:tblPrEx>
          <w:tblCellMar>
            <w:top w:w="0" w:type="dxa"/>
            <w:bottom w:w="0" w:type="dxa"/>
          </w:tblCellMar>
        </w:tblPrEx>
        <w:tc>
          <w:tcPr>
            <w:tcW w:w="450" w:type="dxa"/>
          </w:tcPr>
          <w:p w14:paraId="7E23BD0D" w14:textId="77777777" w:rsidR="00E639C2" w:rsidRDefault="00E639C2">
            <w:pPr>
              <w:spacing w:before="120" w:after="120"/>
              <w:rPr>
                <w:rFonts w:cs="Arial"/>
                <w:sz w:val="22"/>
                <w:szCs w:val="22"/>
              </w:rPr>
            </w:pPr>
          </w:p>
        </w:tc>
        <w:tc>
          <w:tcPr>
            <w:tcW w:w="8393" w:type="dxa"/>
            <w:tcBorders>
              <w:top w:val="nil"/>
              <w:left w:val="nil"/>
              <w:bottom w:val="nil"/>
              <w:right w:val="nil"/>
            </w:tcBorders>
          </w:tcPr>
          <w:p w14:paraId="3C18A72A" w14:textId="77777777" w:rsidR="00E639C2" w:rsidRDefault="00E639C2">
            <w:pPr>
              <w:spacing w:before="120" w:after="120"/>
              <w:rPr>
                <w:rFonts w:cs="Arial"/>
                <w:b/>
                <w:sz w:val="22"/>
                <w:szCs w:val="22"/>
              </w:rPr>
            </w:pPr>
            <w:r>
              <w:rPr>
                <w:rFonts w:cs="Arial"/>
                <w:b/>
                <w:sz w:val="22"/>
                <w:szCs w:val="22"/>
              </w:rPr>
              <w:t>Claim Details (High hedges) – s 14B of the Act</w:t>
            </w:r>
          </w:p>
        </w:tc>
      </w:tr>
    </w:tbl>
    <w:p w14:paraId="445CDE6D" w14:textId="77777777" w:rsidR="00E639C2" w:rsidRDefault="00E639C2">
      <w:pPr>
        <w:rPr>
          <w:rFonts w:cs="Arial"/>
          <w:sz w:val="22"/>
          <w:szCs w:val="22"/>
        </w:rPr>
      </w:pPr>
    </w:p>
    <w:p w14:paraId="39CDD789" w14:textId="77777777" w:rsidR="00E639C2" w:rsidRDefault="00E639C2">
      <w:pPr>
        <w:rPr>
          <w:rFonts w:cs="Arial"/>
          <w:sz w:val="22"/>
          <w:szCs w:val="22"/>
        </w:rPr>
      </w:pPr>
      <w:r>
        <w:rPr>
          <w:rFonts w:cs="Arial"/>
          <w:b/>
          <w:sz w:val="22"/>
          <w:szCs w:val="22"/>
        </w:rPr>
        <w:t>Note:</w:t>
      </w:r>
      <w:r>
        <w:rPr>
          <w:rFonts w:cs="Arial"/>
          <w:sz w:val="22"/>
          <w:szCs w:val="22"/>
        </w:rPr>
        <w:t xml:space="preserve"> You may attach supplementary sheets and you must include a copy of any documents you have which are relevant to your answers in this application.</w:t>
      </w:r>
    </w:p>
    <w:p w14:paraId="28D277BD" w14:textId="77777777" w:rsidR="00E639C2" w:rsidRDefault="00E639C2">
      <w:pPr>
        <w:rPr>
          <w:rFonts w:cs="Arial"/>
          <w:sz w:val="22"/>
          <w:szCs w:val="22"/>
        </w:rPr>
      </w:pPr>
    </w:p>
    <w:p w14:paraId="2D4866C0" w14:textId="77777777" w:rsidR="00E639C2" w:rsidRDefault="00E639C2">
      <w:pPr>
        <w:rPr>
          <w:rFonts w:cs="Arial"/>
          <w:sz w:val="22"/>
          <w:szCs w:val="22"/>
        </w:rPr>
      </w:pPr>
    </w:p>
    <w:tbl>
      <w:tblPr>
        <w:tblW w:w="98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D9D9"/>
        <w:tblLook w:val="0000" w:firstRow="0" w:lastRow="0" w:firstColumn="0" w:lastColumn="0" w:noHBand="0" w:noVBand="0"/>
      </w:tblPr>
      <w:tblGrid>
        <w:gridCol w:w="9855"/>
      </w:tblGrid>
      <w:tr w:rsidR="00E639C2" w14:paraId="41D72D78" w14:textId="77777777">
        <w:tblPrEx>
          <w:tblCellMar>
            <w:top w:w="0" w:type="dxa"/>
            <w:bottom w:w="0" w:type="dxa"/>
          </w:tblCellMar>
        </w:tblPrEx>
        <w:tc>
          <w:tcPr>
            <w:tcW w:w="9855" w:type="dxa"/>
            <w:shd w:val="clear" w:color="auto" w:fill="D9D9D9"/>
          </w:tcPr>
          <w:p w14:paraId="4D9AAC77" w14:textId="77777777" w:rsidR="00E639C2" w:rsidRDefault="00E639C2">
            <w:pPr>
              <w:keepNext/>
              <w:spacing w:before="120" w:after="120"/>
              <w:rPr>
                <w:rFonts w:cs="Arial"/>
                <w:b/>
                <w:sz w:val="22"/>
                <w:szCs w:val="22"/>
              </w:rPr>
            </w:pPr>
            <w:r>
              <w:rPr>
                <w:rFonts w:cs="Arial"/>
                <w:b/>
                <w:sz w:val="22"/>
                <w:szCs w:val="22"/>
              </w:rPr>
              <w:t>NOTE TO PERSONS SERVED WITH THIS APPLICATION ("RESPONDENTS") AND WISHING TO TAKE PART IN THE HEARING OF THIS APPLICATION</w:t>
            </w:r>
          </w:p>
        </w:tc>
      </w:tr>
      <w:tr w:rsidR="00E639C2" w14:paraId="27CCE482" w14:textId="77777777">
        <w:tblPrEx>
          <w:tblCellMar>
            <w:top w:w="0" w:type="dxa"/>
            <w:bottom w:w="0" w:type="dxa"/>
          </w:tblCellMar>
        </w:tblPrEx>
        <w:tc>
          <w:tcPr>
            <w:tcW w:w="9855" w:type="dxa"/>
          </w:tcPr>
          <w:p w14:paraId="76F81F12" w14:textId="77777777" w:rsidR="00E639C2" w:rsidRDefault="00E639C2">
            <w:pPr>
              <w:keepNext/>
              <w:spacing w:before="120" w:after="120"/>
              <w:rPr>
                <w:rFonts w:cs="Arial"/>
                <w:sz w:val="22"/>
                <w:szCs w:val="22"/>
              </w:rPr>
            </w:pPr>
            <w:r>
              <w:rPr>
                <w:rFonts w:cs="Arial"/>
                <w:sz w:val="22"/>
                <w:szCs w:val="22"/>
              </w:rPr>
              <w:t xml:space="preserve">You must complete the attached Appearance form and lodge it with the Court. You must also provide a copy to the applicant, the local council and any other person named as an owner or occupier of the property where the tree is located. </w:t>
            </w:r>
          </w:p>
        </w:tc>
      </w:tr>
    </w:tbl>
    <w:p w14:paraId="7A672983" w14:textId="77777777" w:rsidR="00E639C2" w:rsidRDefault="00E639C2">
      <w:pPr>
        <w:rPr>
          <w:rFonts w:cs="Arial"/>
          <w:sz w:val="22"/>
          <w:szCs w:val="22"/>
        </w:rPr>
      </w:pPr>
    </w:p>
    <w:p w14:paraId="62B08212" w14:textId="77777777" w:rsidR="00E639C2" w:rsidRDefault="00E639C2">
      <w:pPr>
        <w:pageBreakBefore/>
        <w:rPr>
          <w:rFonts w:cs="Arial"/>
          <w:sz w:val="18"/>
          <w:szCs w:val="18"/>
        </w:rPr>
      </w:pPr>
      <w:r>
        <w:rPr>
          <w:rFonts w:cs="Arial"/>
          <w:sz w:val="18"/>
          <w:szCs w:val="18"/>
        </w:rPr>
        <w:lastRenderedPageBreak/>
        <w:t>Form 6 (version 2)</w:t>
      </w:r>
      <w:r>
        <w:rPr>
          <w:rFonts w:cs="Arial"/>
          <w:sz w:val="18"/>
          <w:szCs w:val="18"/>
        </w:rPr>
        <w:br/>
        <w:t>UCPR 6.9</w:t>
      </w:r>
    </w:p>
    <w:p w14:paraId="287AD391" w14:textId="77777777" w:rsidR="00E639C2" w:rsidRDefault="00E639C2">
      <w:pPr>
        <w:pStyle w:val="Heading1"/>
        <w:spacing w:after="0"/>
        <w:jc w:val="center"/>
      </w:pPr>
      <w:r>
        <w:t>APPEARANCE</w:t>
      </w:r>
    </w:p>
    <w:p w14:paraId="0B133227" w14:textId="77777777" w:rsidR="00E639C2" w:rsidRDefault="00E639C2">
      <w:pPr>
        <w:spacing w:after="120"/>
        <w:jc w:val="center"/>
        <w:rPr>
          <w:rFonts w:cs="Arial"/>
          <w:sz w:val="20"/>
        </w:rPr>
      </w:pPr>
      <w:r>
        <w:rPr>
          <w:rFonts w:cs="Arial"/>
          <w:sz w:val="20"/>
        </w:rPr>
        <w:t>[to be left blank for completion by each respondent (property owner or occupier)]</w:t>
      </w: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BF" w:firstRow="1" w:lastRow="0" w:firstColumn="1" w:lastColumn="0" w:noHBand="0" w:noVBand="0"/>
      </w:tblPr>
      <w:tblGrid>
        <w:gridCol w:w="3286"/>
        <w:gridCol w:w="5730"/>
      </w:tblGrid>
      <w:tr w:rsidR="00E639C2" w14:paraId="5DF9072E" w14:textId="77777777">
        <w:trPr>
          <w:cantSplit/>
        </w:trPr>
        <w:tc>
          <w:tcPr>
            <w:tcW w:w="9287" w:type="dxa"/>
            <w:gridSpan w:val="2"/>
            <w:shd w:val="clear" w:color="auto" w:fill="D9D9D9"/>
          </w:tcPr>
          <w:p w14:paraId="7A77B8CA" w14:textId="77777777" w:rsidR="00E639C2" w:rsidRDefault="00E639C2">
            <w:pPr>
              <w:keepNext/>
              <w:spacing w:before="120" w:after="120"/>
              <w:rPr>
                <w:rFonts w:cs="Arial"/>
                <w:b/>
                <w:sz w:val="22"/>
                <w:szCs w:val="22"/>
              </w:rPr>
            </w:pPr>
            <w:r>
              <w:rPr>
                <w:rFonts w:cs="Arial"/>
                <w:b/>
                <w:sz w:val="22"/>
                <w:szCs w:val="22"/>
              </w:rPr>
              <w:t>COURT DETAILS</w:t>
            </w:r>
          </w:p>
        </w:tc>
      </w:tr>
      <w:tr w:rsidR="00E639C2" w14:paraId="5BA852E7" w14:textId="77777777">
        <w:trPr>
          <w:cantSplit/>
        </w:trPr>
        <w:tc>
          <w:tcPr>
            <w:tcW w:w="3369" w:type="dxa"/>
          </w:tcPr>
          <w:p w14:paraId="35955BD5" w14:textId="77777777" w:rsidR="00E639C2" w:rsidRDefault="00E639C2">
            <w:pPr>
              <w:spacing w:before="60" w:after="60"/>
              <w:rPr>
                <w:rFonts w:cs="Arial"/>
                <w:sz w:val="22"/>
                <w:szCs w:val="22"/>
              </w:rPr>
            </w:pPr>
            <w:r>
              <w:rPr>
                <w:rFonts w:cs="Arial"/>
                <w:sz w:val="22"/>
                <w:szCs w:val="22"/>
              </w:rPr>
              <w:t>Court</w:t>
            </w:r>
          </w:p>
        </w:tc>
        <w:tc>
          <w:tcPr>
            <w:tcW w:w="5918" w:type="dxa"/>
          </w:tcPr>
          <w:p w14:paraId="3DF0D857" w14:textId="77777777" w:rsidR="00E639C2" w:rsidRDefault="00E639C2">
            <w:pPr>
              <w:spacing w:before="60" w:after="60"/>
              <w:rPr>
                <w:rFonts w:cs="Arial"/>
                <w:sz w:val="22"/>
                <w:szCs w:val="22"/>
              </w:rPr>
            </w:pPr>
            <w:r>
              <w:rPr>
                <w:rFonts w:cs="Arial"/>
                <w:sz w:val="22"/>
                <w:szCs w:val="22"/>
              </w:rPr>
              <w:t>Land and Environment Court of NSW</w:t>
            </w:r>
          </w:p>
        </w:tc>
      </w:tr>
      <w:tr w:rsidR="00E639C2" w14:paraId="66E25DB6" w14:textId="77777777">
        <w:trPr>
          <w:cantSplit/>
        </w:trPr>
        <w:tc>
          <w:tcPr>
            <w:tcW w:w="3369" w:type="dxa"/>
          </w:tcPr>
          <w:p w14:paraId="638144D4" w14:textId="77777777" w:rsidR="00E639C2" w:rsidRDefault="00E639C2">
            <w:pPr>
              <w:spacing w:before="60" w:after="60"/>
              <w:rPr>
                <w:rFonts w:cs="Arial"/>
                <w:sz w:val="22"/>
                <w:szCs w:val="22"/>
              </w:rPr>
            </w:pPr>
            <w:r>
              <w:rPr>
                <w:rFonts w:cs="Arial"/>
                <w:sz w:val="22"/>
                <w:szCs w:val="22"/>
              </w:rPr>
              <w:t>Division</w:t>
            </w:r>
          </w:p>
        </w:tc>
        <w:tc>
          <w:tcPr>
            <w:tcW w:w="5918" w:type="dxa"/>
          </w:tcPr>
          <w:p w14:paraId="713A5BD8" w14:textId="77777777" w:rsidR="00E639C2" w:rsidRDefault="00E639C2">
            <w:pPr>
              <w:spacing w:before="60" w:after="60"/>
              <w:rPr>
                <w:rFonts w:cs="Arial"/>
                <w:sz w:val="22"/>
                <w:szCs w:val="22"/>
              </w:rPr>
            </w:pPr>
            <w:r>
              <w:rPr>
                <w:rFonts w:cs="Arial"/>
                <w:sz w:val="22"/>
                <w:szCs w:val="22"/>
              </w:rPr>
              <w:t>Class 2</w:t>
            </w:r>
          </w:p>
        </w:tc>
      </w:tr>
      <w:tr w:rsidR="00E639C2" w14:paraId="5119D88D" w14:textId="77777777">
        <w:trPr>
          <w:cantSplit/>
        </w:trPr>
        <w:tc>
          <w:tcPr>
            <w:tcW w:w="3369" w:type="dxa"/>
          </w:tcPr>
          <w:p w14:paraId="1531ECDB" w14:textId="77777777" w:rsidR="00E639C2" w:rsidRDefault="00E639C2">
            <w:pPr>
              <w:spacing w:before="60" w:after="60"/>
              <w:rPr>
                <w:rFonts w:cs="Arial"/>
                <w:sz w:val="22"/>
                <w:szCs w:val="22"/>
              </w:rPr>
            </w:pPr>
            <w:r>
              <w:rPr>
                <w:rFonts w:cs="Arial"/>
                <w:sz w:val="22"/>
                <w:szCs w:val="22"/>
              </w:rPr>
              <w:t>Case number</w:t>
            </w:r>
          </w:p>
        </w:tc>
        <w:tc>
          <w:tcPr>
            <w:tcW w:w="5918" w:type="dxa"/>
          </w:tcPr>
          <w:p w14:paraId="375849F4" w14:textId="77777777" w:rsidR="00E639C2" w:rsidRDefault="00E639C2">
            <w:pPr>
              <w:spacing w:before="60" w:after="60"/>
              <w:rPr>
                <w:rFonts w:cs="Arial"/>
                <w:sz w:val="22"/>
                <w:szCs w:val="22"/>
              </w:rPr>
            </w:pPr>
          </w:p>
        </w:tc>
      </w:tr>
      <w:tr w:rsidR="00E639C2" w14:paraId="6C99D0E7" w14:textId="77777777">
        <w:trPr>
          <w:cantSplit/>
        </w:trPr>
        <w:tc>
          <w:tcPr>
            <w:tcW w:w="9287" w:type="dxa"/>
            <w:gridSpan w:val="2"/>
            <w:shd w:val="clear" w:color="auto" w:fill="D9D9D9"/>
          </w:tcPr>
          <w:p w14:paraId="67957AED" w14:textId="77777777" w:rsidR="00E639C2" w:rsidRDefault="00E639C2">
            <w:pPr>
              <w:keepNext/>
              <w:spacing w:before="120" w:after="120"/>
              <w:rPr>
                <w:rFonts w:cs="Arial"/>
                <w:b/>
                <w:sz w:val="22"/>
                <w:szCs w:val="22"/>
              </w:rPr>
            </w:pPr>
            <w:r>
              <w:rPr>
                <w:rFonts w:cs="Arial"/>
                <w:b/>
                <w:sz w:val="22"/>
                <w:szCs w:val="22"/>
              </w:rPr>
              <w:t>TITLE OF PROCEEDINGS</w:t>
            </w:r>
          </w:p>
        </w:tc>
      </w:tr>
      <w:tr w:rsidR="00E639C2" w14:paraId="74A0C43E" w14:textId="77777777">
        <w:trPr>
          <w:cantSplit/>
        </w:trPr>
        <w:tc>
          <w:tcPr>
            <w:tcW w:w="3369" w:type="dxa"/>
          </w:tcPr>
          <w:p w14:paraId="63F022F4" w14:textId="77777777" w:rsidR="00E639C2" w:rsidRDefault="00E639C2">
            <w:pPr>
              <w:spacing w:before="60" w:after="60"/>
              <w:rPr>
                <w:rFonts w:cs="Arial"/>
                <w:sz w:val="22"/>
                <w:szCs w:val="22"/>
              </w:rPr>
            </w:pPr>
            <w:r>
              <w:rPr>
                <w:rFonts w:cs="Arial"/>
                <w:sz w:val="22"/>
                <w:szCs w:val="22"/>
              </w:rPr>
              <w:t>Applicant</w:t>
            </w:r>
          </w:p>
        </w:tc>
        <w:tc>
          <w:tcPr>
            <w:tcW w:w="5918" w:type="dxa"/>
          </w:tcPr>
          <w:p w14:paraId="0E79E05B" w14:textId="77777777" w:rsidR="00E639C2" w:rsidRDefault="00E639C2">
            <w:pPr>
              <w:spacing w:before="60" w:after="60"/>
              <w:rPr>
                <w:rFonts w:cs="Arial"/>
                <w:b/>
                <w:sz w:val="22"/>
                <w:szCs w:val="22"/>
              </w:rPr>
            </w:pPr>
          </w:p>
        </w:tc>
      </w:tr>
      <w:tr w:rsidR="00E639C2" w14:paraId="66670940" w14:textId="77777777">
        <w:trPr>
          <w:cantSplit/>
        </w:trPr>
        <w:tc>
          <w:tcPr>
            <w:tcW w:w="3369" w:type="dxa"/>
          </w:tcPr>
          <w:p w14:paraId="56957FC6" w14:textId="77777777" w:rsidR="00E639C2" w:rsidRDefault="00E639C2">
            <w:pPr>
              <w:rPr>
                <w:rFonts w:cs="Arial"/>
                <w:sz w:val="22"/>
                <w:szCs w:val="22"/>
              </w:rPr>
            </w:pPr>
          </w:p>
        </w:tc>
        <w:tc>
          <w:tcPr>
            <w:tcW w:w="5918" w:type="dxa"/>
          </w:tcPr>
          <w:p w14:paraId="4053B582" w14:textId="77777777" w:rsidR="00E639C2" w:rsidRDefault="00E639C2">
            <w:pPr>
              <w:rPr>
                <w:rFonts w:cs="Arial"/>
                <w:sz w:val="22"/>
                <w:szCs w:val="22"/>
              </w:rPr>
            </w:pPr>
          </w:p>
        </w:tc>
      </w:tr>
      <w:tr w:rsidR="00E639C2" w14:paraId="27775F43" w14:textId="77777777">
        <w:trPr>
          <w:cantSplit/>
        </w:trPr>
        <w:tc>
          <w:tcPr>
            <w:tcW w:w="3369" w:type="dxa"/>
          </w:tcPr>
          <w:p w14:paraId="19DAD1F7" w14:textId="77777777" w:rsidR="00E639C2" w:rsidRDefault="00E639C2">
            <w:pPr>
              <w:spacing w:before="60" w:after="60"/>
              <w:rPr>
                <w:rFonts w:cs="Arial"/>
                <w:sz w:val="22"/>
                <w:szCs w:val="22"/>
              </w:rPr>
            </w:pPr>
            <w:r>
              <w:rPr>
                <w:rFonts w:cs="Arial"/>
                <w:sz w:val="22"/>
                <w:szCs w:val="22"/>
              </w:rPr>
              <w:t>Respondent</w:t>
            </w:r>
          </w:p>
        </w:tc>
        <w:tc>
          <w:tcPr>
            <w:tcW w:w="5918" w:type="dxa"/>
          </w:tcPr>
          <w:p w14:paraId="7AB5B1EA" w14:textId="77777777" w:rsidR="00E639C2" w:rsidRDefault="00E639C2">
            <w:pPr>
              <w:spacing w:before="60" w:after="60"/>
              <w:rPr>
                <w:rFonts w:cs="Arial"/>
                <w:b/>
                <w:sz w:val="22"/>
                <w:szCs w:val="22"/>
              </w:rPr>
            </w:pPr>
          </w:p>
        </w:tc>
      </w:tr>
      <w:tr w:rsidR="00E639C2" w14:paraId="28110F63" w14:textId="77777777">
        <w:trPr>
          <w:cantSplit/>
        </w:trPr>
        <w:tc>
          <w:tcPr>
            <w:tcW w:w="3369" w:type="dxa"/>
          </w:tcPr>
          <w:p w14:paraId="298E4D8E" w14:textId="77777777" w:rsidR="00E639C2" w:rsidRDefault="00E639C2">
            <w:pPr>
              <w:rPr>
                <w:rFonts w:cs="Arial"/>
                <w:sz w:val="22"/>
                <w:szCs w:val="22"/>
              </w:rPr>
            </w:pPr>
          </w:p>
        </w:tc>
        <w:tc>
          <w:tcPr>
            <w:tcW w:w="5918" w:type="dxa"/>
          </w:tcPr>
          <w:p w14:paraId="53420D9D" w14:textId="77777777" w:rsidR="00E639C2" w:rsidRDefault="00E639C2">
            <w:pPr>
              <w:rPr>
                <w:rFonts w:cs="Arial"/>
                <w:sz w:val="22"/>
                <w:szCs w:val="22"/>
              </w:rPr>
            </w:pPr>
          </w:p>
        </w:tc>
      </w:tr>
      <w:tr w:rsidR="00E639C2" w14:paraId="4AFA550E" w14:textId="77777777">
        <w:tblPrEx>
          <w:tblLook w:val="01E0" w:firstRow="1" w:lastRow="1" w:firstColumn="1" w:lastColumn="1" w:noHBand="0" w:noVBand="0"/>
        </w:tblPrEx>
        <w:trPr>
          <w:cantSplit/>
        </w:trPr>
        <w:tc>
          <w:tcPr>
            <w:tcW w:w="9287" w:type="dxa"/>
            <w:gridSpan w:val="2"/>
            <w:shd w:val="clear" w:color="auto" w:fill="D9D9D9"/>
          </w:tcPr>
          <w:p w14:paraId="31880A27" w14:textId="77777777" w:rsidR="00E639C2" w:rsidRDefault="00E639C2">
            <w:pPr>
              <w:keepNext/>
              <w:spacing w:before="120" w:after="120"/>
              <w:rPr>
                <w:rFonts w:cs="Arial"/>
                <w:b/>
                <w:sz w:val="22"/>
                <w:szCs w:val="22"/>
              </w:rPr>
            </w:pPr>
            <w:r>
              <w:rPr>
                <w:rFonts w:cs="Arial"/>
                <w:b/>
                <w:sz w:val="22"/>
                <w:szCs w:val="22"/>
              </w:rPr>
              <w:t>FILING DETAILS</w:t>
            </w:r>
          </w:p>
        </w:tc>
      </w:tr>
      <w:tr w:rsidR="00E639C2" w14:paraId="6284D27A" w14:textId="77777777">
        <w:tblPrEx>
          <w:tblLook w:val="01E0" w:firstRow="1" w:lastRow="1" w:firstColumn="1" w:lastColumn="1" w:noHBand="0" w:noVBand="0"/>
        </w:tblPrEx>
        <w:trPr>
          <w:cantSplit/>
        </w:trPr>
        <w:tc>
          <w:tcPr>
            <w:tcW w:w="3369" w:type="dxa"/>
          </w:tcPr>
          <w:p w14:paraId="009DE098" w14:textId="77777777" w:rsidR="00E639C2" w:rsidRDefault="00E639C2">
            <w:pPr>
              <w:spacing w:before="60" w:after="60"/>
              <w:rPr>
                <w:rFonts w:cs="Arial"/>
                <w:sz w:val="22"/>
                <w:szCs w:val="22"/>
              </w:rPr>
            </w:pPr>
            <w:r>
              <w:rPr>
                <w:rFonts w:cs="Arial"/>
                <w:sz w:val="22"/>
                <w:szCs w:val="22"/>
              </w:rPr>
              <w:t>Filed for</w:t>
            </w:r>
          </w:p>
        </w:tc>
        <w:tc>
          <w:tcPr>
            <w:tcW w:w="5918" w:type="dxa"/>
          </w:tcPr>
          <w:p w14:paraId="43BDC6EA" w14:textId="77777777" w:rsidR="00E639C2" w:rsidRDefault="00E639C2">
            <w:pPr>
              <w:spacing w:before="60" w:after="60"/>
              <w:rPr>
                <w:rFonts w:cs="Arial"/>
                <w:sz w:val="22"/>
                <w:szCs w:val="22"/>
              </w:rPr>
            </w:pPr>
            <w:r>
              <w:rPr>
                <w:rFonts w:cs="Arial"/>
                <w:sz w:val="22"/>
                <w:szCs w:val="22"/>
              </w:rPr>
              <w:t>Respondent</w:t>
            </w:r>
          </w:p>
        </w:tc>
      </w:tr>
      <w:tr w:rsidR="00E639C2" w14:paraId="42C8A7E0" w14:textId="77777777">
        <w:tblPrEx>
          <w:tblLook w:val="01E0" w:firstRow="1" w:lastRow="1" w:firstColumn="1" w:lastColumn="1" w:noHBand="0" w:noVBand="0"/>
        </w:tblPrEx>
        <w:trPr>
          <w:cantSplit/>
        </w:trPr>
        <w:tc>
          <w:tcPr>
            <w:tcW w:w="3369" w:type="dxa"/>
          </w:tcPr>
          <w:p w14:paraId="1C8B84F7" w14:textId="77777777" w:rsidR="00E639C2" w:rsidRDefault="00E639C2">
            <w:pPr>
              <w:spacing w:before="60" w:after="60"/>
              <w:rPr>
                <w:rFonts w:cs="Arial"/>
                <w:sz w:val="22"/>
                <w:szCs w:val="22"/>
              </w:rPr>
            </w:pPr>
            <w:r>
              <w:rPr>
                <w:rFonts w:cs="Arial"/>
                <w:sz w:val="22"/>
                <w:szCs w:val="22"/>
              </w:rPr>
              <w:t>Contact name and telephone</w:t>
            </w:r>
          </w:p>
        </w:tc>
        <w:tc>
          <w:tcPr>
            <w:tcW w:w="5918" w:type="dxa"/>
          </w:tcPr>
          <w:p w14:paraId="2F78A7C3" w14:textId="77777777" w:rsidR="00E639C2" w:rsidRDefault="00E639C2">
            <w:pPr>
              <w:spacing w:before="60" w:after="60"/>
              <w:rPr>
                <w:rFonts w:cs="Arial"/>
                <w:sz w:val="22"/>
                <w:szCs w:val="22"/>
              </w:rPr>
            </w:pPr>
          </w:p>
        </w:tc>
      </w:tr>
      <w:tr w:rsidR="00E639C2" w14:paraId="36F3B4FF" w14:textId="77777777">
        <w:tblPrEx>
          <w:tblLook w:val="01E0" w:firstRow="1" w:lastRow="1" w:firstColumn="1" w:lastColumn="1" w:noHBand="0" w:noVBand="0"/>
        </w:tblPrEx>
        <w:trPr>
          <w:cantSplit/>
        </w:trPr>
        <w:tc>
          <w:tcPr>
            <w:tcW w:w="3369" w:type="dxa"/>
          </w:tcPr>
          <w:p w14:paraId="26DD1385" w14:textId="77777777" w:rsidR="00E639C2" w:rsidRDefault="00E639C2">
            <w:pPr>
              <w:spacing w:before="60" w:after="60"/>
              <w:rPr>
                <w:rFonts w:cs="Arial"/>
                <w:sz w:val="22"/>
                <w:szCs w:val="22"/>
              </w:rPr>
            </w:pPr>
            <w:r>
              <w:rPr>
                <w:rFonts w:cs="Arial"/>
                <w:sz w:val="22"/>
                <w:szCs w:val="22"/>
              </w:rPr>
              <w:t>Contact email</w:t>
            </w:r>
          </w:p>
        </w:tc>
        <w:tc>
          <w:tcPr>
            <w:tcW w:w="5918" w:type="dxa"/>
          </w:tcPr>
          <w:p w14:paraId="0A429250" w14:textId="77777777" w:rsidR="00E639C2" w:rsidRDefault="00E639C2">
            <w:pPr>
              <w:spacing w:before="60" w:after="60"/>
              <w:rPr>
                <w:rFonts w:cs="Arial"/>
                <w:sz w:val="22"/>
                <w:szCs w:val="22"/>
              </w:rPr>
            </w:pPr>
          </w:p>
        </w:tc>
      </w:tr>
      <w:tr w:rsidR="00E639C2" w14:paraId="6A854950" w14:textId="77777777">
        <w:tblPrEx>
          <w:tblLook w:val="01E0" w:firstRow="1" w:lastRow="1" w:firstColumn="1" w:lastColumn="1" w:noHBand="0" w:noVBand="0"/>
        </w:tblPrEx>
        <w:trPr>
          <w:cantSplit/>
        </w:trPr>
        <w:tc>
          <w:tcPr>
            <w:tcW w:w="9287" w:type="dxa"/>
            <w:gridSpan w:val="2"/>
            <w:tcBorders>
              <w:bottom w:val="single" w:sz="6" w:space="0" w:color="808080"/>
            </w:tcBorders>
            <w:shd w:val="clear" w:color="auto" w:fill="D9D9D9"/>
          </w:tcPr>
          <w:p w14:paraId="3E735B60" w14:textId="77777777" w:rsidR="00E639C2" w:rsidRDefault="00E639C2">
            <w:pPr>
              <w:keepNext/>
              <w:spacing w:before="120" w:after="120"/>
              <w:rPr>
                <w:rFonts w:cs="Arial"/>
                <w:b/>
                <w:sz w:val="22"/>
                <w:szCs w:val="22"/>
              </w:rPr>
            </w:pPr>
            <w:r>
              <w:rPr>
                <w:rFonts w:cs="Arial"/>
                <w:b/>
                <w:sz w:val="22"/>
                <w:szCs w:val="22"/>
              </w:rPr>
              <w:t>APPEARANCE</w:t>
            </w:r>
          </w:p>
        </w:tc>
      </w:tr>
      <w:tr w:rsidR="00E639C2" w14:paraId="291EDE0F" w14:textId="77777777">
        <w:tblPrEx>
          <w:tblLook w:val="01E0" w:firstRow="1" w:lastRow="1" w:firstColumn="1" w:lastColumn="1" w:noHBand="0" w:noVBand="0"/>
        </w:tblPrEx>
        <w:trPr>
          <w:cantSplit/>
        </w:trPr>
        <w:tc>
          <w:tcPr>
            <w:tcW w:w="9287" w:type="dxa"/>
            <w:gridSpan w:val="2"/>
            <w:tcBorders>
              <w:top w:val="single" w:sz="6" w:space="0" w:color="808080"/>
              <w:bottom w:val="single" w:sz="4" w:space="0" w:color="808080"/>
            </w:tcBorders>
          </w:tcPr>
          <w:p w14:paraId="165A814B" w14:textId="77777777" w:rsidR="00E639C2" w:rsidRDefault="00E639C2">
            <w:pPr>
              <w:keepNext/>
              <w:spacing w:before="120" w:after="120"/>
              <w:rPr>
                <w:rFonts w:cs="Arial"/>
                <w:sz w:val="22"/>
                <w:szCs w:val="22"/>
              </w:rPr>
            </w:pPr>
            <w:r>
              <w:rPr>
                <w:rFonts w:cs="Arial"/>
                <w:sz w:val="22"/>
                <w:szCs w:val="22"/>
              </w:rPr>
              <w:t>The respondent appears.</w:t>
            </w:r>
          </w:p>
        </w:tc>
      </w:tr>
    </w:tbl>
    <w:p w14:paraId="2039A7B0" w14:textId="77777777" w:rsidR="00E639C2" w:rsidRDefault="00E639C2">
      <w:pPr>
        <w:rPr>
          <w:rFonts w:cs="Arial"/>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BF" w:firstRow="1" w:lastRow="0" w:firstColumn="1" w:lastColumn="0" w:noHBand="0" w:noVBand="0"/>
      </w:tblPr>
      <w:tblGrid>
        <w:gridCol w:w="3435"/>
        <w:gridCol w:w="5581"/>
      </w:tblGrid>
      <w:tr w:rsidR="00E639C2" w14:paraId="3EF7146B" w14:textId="77777777">
        <w:trPr>
          <w:cantSplit/>
        </w:trPr>
        <w:tc>
          <w:tcPr>
            <w:tcW w:w="9287" w:type="dxa"/>
            <w:gridSpan w:val="2"/>
            <w:shd w:val="clear" w:color="auto" w:fill="D9D9D9"/>
          </w:tcPr>
          <w:p w14:paraId="5EE2D44A" w14:textId="77777777" w:rsidR="00E639C2" w:rsidRDefault="00E639C2">
            <w:pPr>
              <w:keepNext/>
              <w:spacing w:before="120" w:after="120"/>
              <w:rPr>
                <w:rFonts w:cs="Arial"/>
                <w:b/>
                <w:sz w:val="22"/>
                <w:szCs w:val="22"/>
              </w:rPr>
            </w:pPr>
            <w:r>
              <w:rPr>
                <w:rFonts w:cs="Arial"/>
                <w:b/>
                <w:sz w:val="22"/>
                <w:szCs w:val="22"/>
              </w:rPr>
              <w:t>SIGNATURE</w:t>
            </w:r>
          </w:p>
        </w:tc>
      </w:tr>
      <w:tr w:rsidR="00E639C2" w14:paraId="53C410FC" w14:textId="77777777">
        <w:trPr>
          <w:cantSplit/>
        </w:trPr>
        <w:tc>
          <w:tcPr>
            <w:tcW w:w="3510" w:type="dxa"/>
          </w:tcPr>
          <w:p w14:paraId="27D7182D" w14:textId="77777777" w:rsidR="00E639C2" w:rsidRDefault="00E639C2">
            <w:pPr>
              <w:keepNext/>
              <w:spacing w:before="60" w:after="60"/>
              <w:rPr>
                <w:rFonts w:cs="Arial"/>
                <w:sz w:val="22"/>
                <w:szCs w:val="22"/>
              </w:rPr>
            </w:pPr>
            <w:r>
              <w:rPr>
                <w:rFonts w:cs="Arial"/>
                <w:sz w:val="22"/>
                <w:szCs w:val="22"/>
              </w:rPr>
              <w:t>Signature of or on behalf of party if not legally represented</w:t>
            </w:r>
          </w:p>
        </w:tc>
        <w:tc>
          <w:tcPr>
            <w:tcW w:w="5777" w:type="dxa"/>
          </w:tcPr>
          <w:p w14:paraId="01C73EE2" w14:textId="77777777" w:rsidR="00E639C2" w:rsidRDefault="00E639C2">
            <w:pPr>
              <w:spacing w:before="60" w:after="60"/>
              <w:rPr>
                <w:rFonts w:cs="Arial"/>
                <w:sz w:val="22"/>
                <w:szCs w:val="22"/>
              </w:rPr>
            </w:pPr>
          </w:p>
        </w:tc>
      </w:tr>
      <w:tr w:rsidR="00E639C2" w14:paraId="6BA037F1" w14:textId="77777777">
        <w:trPr>
          <w:cantSplit/>
        </w:trPr>
        <w:tc>
          <w:tcPr>
            <w:tcW w:w="3510" w:type="dxa"/>
          </w:tcPr>
          <w:p w14:paraId="23CC65D3" w14:textId="77777777" w:rsidR="00E639C2" w:rsidRDefault="00E639C2">
            <w:pPr>
              <w:keepNext/>
              <w:spacing w:before="60" w:after="60"/>
              <w:rPr>
                <w:rFonts w:cs="Arial"/>
                <w:sz w:val="22"/>
                <w:szCs w:val="22"/>
              </w:rPr>
            </w:pPr>
            <w:r>
              <w:rPr>
                <w:rFonts w:cs="Arial"/>
                <w:sz w:val="22"/>
                <w:szCs w:val="22"/>
              </w:rPr>
              <w:t>Capacity</w:t>
            </w:r>
          </w:p>
        </w:tc>
        <w:tc>
          <w:tcPr>
            <w:tcW w:w="5777" w:type="dxa"/>
          </w:tcPr>
          <w:p w14:paraId="736B04B3" w14:textId="77777777" w:rsidR="00E639C2" w:rsidRDefault="00E639C2">
            <w:pPr>
              <w:spacing w:before="60" w:after="60"/>
              <w:rPr>
                <w:rFonts w:cs="Arial"/>
                <w:sz w:val="22"/>
                <w:szCs w:val="22"/>
              </w:rPr>
            </w:pPr>
          </w:p>
        </w:tc>
      </w:tr>
      <w:tr w:rsidR="00E639C2" w14:paraId="6F0F1839" w14:textId="77777777">
        <w:trPr>
          <w:cantSplit/>
        </w:trPr>
        <w:tc>
          <w:tcPr>
            <w:tcW w:w="3510" w:type="dxa"/>
          </w:tcPr>
          <w:p w14:paraId="7C8F0E8F" w14:textId="77777777" w:rsidR="00E639C2" w:rsidRDefault="00E639C2">
            <w:pPr>
              <w:spacing w:before="60" w:after="60"/>
              <w:rPr>
                <w:rFonts w:cs="Arial"/>
                <w:sz w:val="22"/>
                <w:szCs w:val="22"/>
              </w:rPr>
            </w:pPr>
            <w:r>
              <w:rPr>
                <w:rFonts w:cs="Arial"/>
                <w:sz w:val="22"/>
                <w:szCs w:val="22"/>
              </w:rPr>
              <w:t>Date of signature</w:t>
            </w:r>
          </w:p>
        </w:tc>
        <w:tc>
          <w:tcPr>
            <w:tcW w:w="5777" w:type="dxa"/>
          </w:tcPr>
          <w:p w14:paraId="172E8774" w14:textId="77777777" w:rsidR="00E639C2" w:rsidRDefault="00E639C2">
            <w:pPr>
              <w:spacing w:before="60" w:after="60"/>
              <w:rPr>
                <w:rFonts w:cs="Arial"/>
                <w:sz w:val="22"/>
                <w:szCs w:val="22"/>
              </w:rPr>
            </w:pPr>
          </w:p>
        </w:tc>
      </w:tr>
    </w:tbl>
    <w:p w14:paraId="31212D8E" w14:textId="77777777" w:rsidR="00E639C2" w:rsidRDefault="00E639C2">
      <w:pPr>
        <w:spacing w:before="60" w:after="60"/>
        <w:rPr>
          <w:rFonts w:cs="Arial"/>
        </w:rPr>
      </w:pPr>
    </w:p>
    <w:p w14:paraId="60DD7B53" w14:textId="77777777" w:rsidR="00E639C2" w:rsidRDefault="00E639C2">
      <w:pPr>
        <w:pStyle w:val="BodyText3"/>
        <w:rPr>
          <w:rFonts w:cs="Arial"/>
          <w:sz w:val="18"/>
          <w:szCs w:val="18"/>
        </w:rPr>
      </w:pPr>
      <w:r>
        <w:rPr>
          <w:rFonts w:cs="Arial"/>
          <w:b/>
          <w:bCs/>
          <w:sz w:val="18"/>
          <w:szCs w:val="18"/>
        </w:rPr>
        <w:t>Note for the respondent</w:t>
      </w:r>
      <w:r>
        <w:rPr>
          <w:rFonts w:cs="Arial"/>
          <w:sz w:val="18"/>
          <w:szCs w:val="18"/>
        </w:rPr>
        <w:t xml:space="preserve">: Detach this page and the following page, complete both pages and send to the Court with copies to the applicant, each of the property owners, occupiers and to the local Council. </w:t>
      </w:r>
    </w:p>
    <w:p w14:paraId="2BD0F7B8" w14:textId="77777777" w:rsidR="00E639C2" w:rsidRDefault="00E639C2">
      <w:pPr>
        <w:pageBreakBefore/>
        <w:spacing w:before="60" w:after="60"/>
        <w:jc w:val="center"/>
        <w:rPr>
          <w:rFonts w:cs="Arial"/>
          <w:sz w:val="18"/>
          <w:szCs w:val="18"/>
        </w:rPr>
      </w:pPr>
      <w:r>
        <w:rPr>
          <w:rFonts w:cs="Arial"/>
          <w:sz w:val="18"/>
          <w:szCs w:val="18"/>
        </w:rPr>
        <w:lastRenderedPageBreak/>
        <w:t>[on separate page]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BF" w:firstRow="1" w:lastRow="0" w:firstColumn="1" w:lastColumn="0" w:noHBand="0" w:noVBand="0"/>
      </w:tblPr>
      <w:tblGrid>
        <w:gridCol w:w="3428"/>
        <w:gridCol w:w="5588"/>
      </w:tblGrid>
      <w:tr w:rsidR="00E639C2" w14:paraId="6D908A29" w14:textId="77777777">
        <w:trPr>
          <w:cantSplit/>
        </w:trPr>
        <w:tc>
          <w:tcPr>
            <w:tcW w:w="9242" w:type="dxa"/>
            <w:gridSpan w:val="2"/>
            <w:tcBorders>
              <w:top w:val="single" w:sz="4" w:space="0" w:color="808080"/>
              <w:left w:val="single" w:sz="4" w:space="0" w:color="808080"/>
              <w:bottom w:val="single" w:sz="4" w:space="0" w:color="808080"/>
              <w:right w:val="single" w:sz="4" w:space="0" w:color="808080"/>
            </w:tcBorders>
            <w:shd w:val="clear" w:color="auto" w:fill="D9D9D9"/>
          </w:tcPr>
          <w:p w14:paraId="0ABC1C26" w14:textId="77777777" w:rsidR="00E639C2" w:rsidRDefault="00E639C2">
            <w:pPr>
              <w:keepNext/>
              <w:spacing w:before="120" w:after="120"/>
              <w:rPr>
                <w:rFonts w:cs="Arial"/>
                <w:b/>
                <w:sz w:val="22"/>
                <w:szCs w:val="22"/>
              </w:rPr>
            </w:pPr>
            <w:r>
              <w:rPr>
                <w:rFonts w:cs="Arial"/>
                <w:b/>
                <w:sz w:val="22"/>
                <w:szCs w:val="22"/>
              </w:rPr>
              <w:t>DETAILS ABOUT FILING PARTY</w:t>
            </w:r>
          </w:p>
        </w:tc>
      </w:tr>
      <w:tr w:rsidR="00E639C2" w14:paraId="782F7ADD" w14:textId="77777777">
        <w:trPr>
          <w:cantSplit/>
        </w:trPr>
        <w:tc>
          <w:tcPr>
            <w:tcW w:w="9242" w:type="dxa"/>
            <w:gridSpan w:val="2"/>
            <w:tcBorders>
              <w:top w:val="single" w:sz="4" w:space="0" w:color="808080"/>
              <w:left w:val="single" w:sz="4" w:space="0" w:color="808080"/>
              <w:bottom w:val="single" w:sz="4" w:space="0" w:color="808080"/>
              <w:right w:val="single" w:sz="4" w:space="0" w:color="808080"/>
            </w:tcBorders>
          </w:tcPr>
          <w:p w14:paraId="5D11351D" w14:textId="77777777" w:rsidR="00E639C2" w:rsidRDefault="00E639C2">
            <w:pPr>
              <w:spacing w:before="60" w:after="60"/>
              <w:rPr>
                <w:rFonts w:cs="Arial"/>
                <w:b/>
                <w:sz w:val="22"/>
                <w:szCs w:val="22"/>
              </w:rPr>
            </w:pPr>
            <w:r>
              <w:rPr>
                <w:rFonts w:cs="Arial"/>
                <w:b/>
                <w:sz w:val="22"/>
                <w:szCs w:val="22"/>
              </w:rPr>
              <w:t>First Respondent details</w:t>
            </w:r>
          </w:p>
        </w:tc>
      </w:tr>
      <w:tr w:rsidR="00E639C2" w14:paraId="233290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96" w:type="dxa"/>
            <w:tcBorders>
              <w:top w:val="single" w:sz="4" w:space="0" w:color="808080"/>
              <w:left w:val="single" w:sz="4" w:space="0" w:color="808080"/>
              <w:bottom w:val="single" w:sz="4" w:space="0" w:color="808080"/>
              <w:right w:val="single" w:sz="4" w:space="0" w:color="808080"/>
            </w:tcBorders>
          </w:tcPr>
          <w:p w14:paraId="50896E9D" w14:textId="77777777" w:rsidR="00E639C2" w:rsidRDefault="00E639C2">
            <w:pPr>
              <w:spacing w:before="60" w:after="60"/>
              <w:rPr>
                <w:rFonts w:cs="Arial"/>
                <w:sz w:val="22"/>
                <w:szCs w:val="22"/>
              </w:rPr>
            </w:pPr>
            <w:r>
              <w:rPr>
                <w:rFonts w:cs="Arial"/>
                <w:sz w:val="22"/>
                <w:szCs w:val="22"/>
              </w:rPr>
              <w:t>Name</w:t>
            </w:r>
          </w:p>
        </w:tc>
        <w:tc>
          <w:tcPr>
            <w:tcW w:w="5746" w:type="dxa"/>
            <w:tcBorders>
              <w:top w:val="single" w:sz="4" w:space="0" w:color="808080"/>
              <w:left w:val="single" w:sz="4" w:space="0" w:color="808080"/>
              <w:bottom w:val="single" w:sz="4" w:space="0" w:color="808080"/>
              <w:right w:val="single" w:sz="4" w:space="0" w:color="808080"/>
            </w:tcBorders>
          </w:tcPr>
          <w:p w14:paraId="43656077" w14:textId="77777777" w:rsidR="00E639C2" w:rsidRDefault="00E639C2">
            <w:pPr>
              <w:spacing w:before="60" w:after="60"/>
              <w:rPr>
                <w:rFonts w:cs="Arial"/>
                <w:sz w:val="22"/>
                <w:szCs w:val="22"/>
              </w:rPr>
            </w:pPr>
          </w:p>
        </w:tc>
      </w:tr>
      <w:tr w:rsidR="00E639C2" w14:paraId="08700AC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96" w:type="dxa"/>
            <w:vMerge w:val="restart"/>
            <w:tcBorders>
              <w:top w:val="single" w:sz="4" w:space="0" w:color="808080"/>
              <w:left w:val="single" w:sz="4" w:space="0" w:color="808080"/>
              <w:bottom w:val="single" w:sz="4" w:space="0" w:color="808080"/>
              <w:right w:val="single" w:sz="4" w:space="0" w:color="808080"/>
            </w:tcBorders>
          </w:tcPr>
          <w:p w14:paraId="65DE14C0" w14:textId="77777777" w:rsidR="00E639C2" w:rsidRDefault="00E639C2">
            <w:pPr>
              <w:spacing w:before="60" w:after="60"/>
              <w:rPr>
                <w:rFonts w:cs="Arial"/>
                <w:sz w:val="22"/>
                <w:szCs w:val="22"/>
              </w:rPr>
            </w:pPr>
            <w:r>
              <w:rPr>
                <w:rFonts w:cs="Arial"/>
                <w:sz w:val="22"/>
                <w:szCs w:val="22"/>
              </w:rPr>
              <w:t>Address</w:t>
            </w:r>
            <w:r>
              <w:rPr>
                <w:rFonts w:cs="Arial"/>
                <w:sz w:val="22"/>
                <w:szCs w:val="22"/>
              </w:rPr>
              <w:br/>
            </w:r>
            <w:r>
              <w:rPr>
                <w:rFonts w:cs="Arial"/>
                <w:sz w:val="18"/>
                <w:szCs w:val="22"/>
              </w:rPr>
              <w:t>[The filing party must give the party's address.]</w:t>
            </w:r>
          </w:p>
        </w:tc>
        <w:tc>
          <w:tcPr>
            <w:tcW w:w="5746" w:type="dxa"/>
            <w:tcBorders>
              <w:top w:val="single" w:sz="4" w:space="0" w:color="808080"/>
              <w:left w:val="single" w:sz="4" w:space="0" w:color="808080"/>
              <w:bottom w:val="single" w:sz="4" w:space="0" w:color="808080"/>
              <w:right w:val="single" w:sz="4" w:space="0" w:color="808080"/>
            </w:tcBorders>
          </w:tcPr>
          <w:p w14:paraId="13CF07EF" w14:textId="77777777" w:rsidR="00E639C2" w:rsidRDefault="00E639C2">
            <w:pPr>
              <w:spacing w:before="60" w:after="60"/>
              <w:rPr>
                <w:rFonts w:cs="Arial"/>
                <w:sz w:val="22"/>
                <w:szCs w:val="22"/>
              </w:rPr>
            </w:pPr>
          </w:p>
        </w:tc>
      </w:tr>
      <w:tr w:rsidR="00E639C2" w14:paraId="7EE5E3E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96" w:type="dxa"/>
            <w:vMerge/>
            <w:tcBorders>
              <w:top w:val="single" w:sz="4" w:space="0" w:color="808080"/>
              <w:left w:val="single" w:sz="4" w:space="0" w:color="808080"/>
              <w:bottom w:val="single" w:sz="4" w:space="0" w:color="808080"/>
              <w:right w:val="single" w:sz="4" w:space="0" w:color="808080"/>
            </w:tcBorders>
          </w:tcPr>
          <w:p w14:paraId="4D5B5667" w14:textId="77777777" w:rsidR="00E639C2" w:rsidRDefault="00E639C2">
            <w:pPr>
              <w:spacing w:before="60" w:after="60"/>
              <w:rPr>
                <w:rFonts w:cs="Arial"/>
              </w:rPr>
            </w:pPr>
          </w:p>
        </w:tc>
        <w:tc>
          <w:tcPr>
            <w:tcW w:w="5746" w:type="dxa"/>
            <w:tcBorders>
              <w:top w:val="single" w:sz="4" w:space="0" w:color="808080"/>
              <w:left w:val="single" w:sz="4" w:space="0" w:color="808080"/>
              <w:bottom w:val="single" w:sz="4" w:space="0" w:color="808080"/>
              <w:right w:val="single" w:sz="4" w:space="0" w:color="808080"/>
            </w:tcBorders>
          </w:tcPr>
          <w:p w14:paraId="440E97E4" w14:textId="77777777" w:rsidR="00E639C2" w:rsidRDefault="00E639C2">
            <w:pPr>
              <w:spacing w:before="60" w:after="60"/>
              <w:rPr>
                <w:rFonts w:cs="Arial"/>
              </w:rPr>
            </w:pPr>
          </w:p>
        </w:tc>
      </w:tr>
      <w:tr w:rsidR="00E639C2" w14:paraId="0159ED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96" w:type="dxa"/>
            <w:vMerge/>
            <w:tcBorders>
              <w:top w:val="single" w:sz="4" w:space="0" w:color="808080"/>
              <w:left w:val="single" w:sz="4" w:space="0" w:color="808080"/>
              <w:bottom w:val="single" w:sz="4" w:space="0" w:color="808080"/>
              <w:right w:val="single" w:sz="4" w:space="0" w:color="808080"/>
            </w:tcBorders>
          </w:tcPr>
          <w:p w14:paraId="54664D6C" w14:textId="77777777" w:rsidR="00E639C2" w:rsidRDefault="00E639C2">
            <w:pPr>
              <w:spacing w:before="60" w:after="60"/>
              <w:rPr>
                <w:rFonts w:cs="Arial"/>
              </w:rPr>
            </w:pPr>
          </w:p>
        </w:tc>
        <w:tc>
          <w:tcPr>
            <w:tcW w:w="5746" w:type="dxa"/>
            <w:tcBorders>
              <w:top w:val="single" w:sz="4" w:space="0" w:color="808080"/>
              <w:left w:val="single" w:sz="4" w:space="0" w:color="808080"/>
              <w:bottom w:val="single" w:sz="4" w:space="0" w:color="808080"/>
              <w:right w:val="single" w:sz="4" w:space="0" w:color="808080"/>
            </w:tcBorders>
          </w:tcPr>
          <w:p w14:paraId="73B4FCFA" w14:textId="77777777" w:rsidR="00E639C2" w:rsidRDefault="00E639C2">
            <w:pPr>
              <w:spacing w:before="60" w:after="60"/>
              <w:rPr>
                <w:rFonts w:cs="Arial"/>
              </w:rPr>
            </w:pPr>
          </w:p>
        </w:tc>
      </w:tr>
      <w:tr w:rsidR="00E639C2" w14:paraId="18A44F7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96" w:type="dxa"/>
            <w:vMerge/>
            <w:tcBorders>
              <w:top w:val="single" w:sz="4" w:space="0" w:color="808080"/>
              <w:left w:val="single" w:sz="4" w:space="0" w:color="808080"/>
              <w:bottom w:val="single" w:sz="4" w:space="0" w:color="808080"/>
              <w:right w:val="single" w:sz="4" w:space="0" w:color="808080"/>
            </w:tcBorders>
          </w:tcPr>
          <w:p w14:paraId="71F41460" w14:textId="77777777" w:rsidR="00E639C2" w:rsidRDefault="00E639C2">
            <w:pPr>
              <w:spacing w:before="60" w:after="60"/>
              <w:rPr>
                <w:rFonts w:cs="Arial"/>
              </w:rPr>
            </w:pPr>
          </w:p>
        </w:tc>
        <w:tc>
          <w:tcPr>
            <w:tcW w:w="5746" w:type="dxa"/>
            <w:tcBorders>
              <w:top w:val="single" w:sz="4" w:space="0" w:color="808080"/>
              <w:left w:val="single" w:sz="4" w:space="0" w:color="808080"/>
              <w:bottom w:val="single" w:sz="4" w:space="0" w:color="808080"/>
              <w:right w:val="single" w:sz="4" w:space="0" w:color="808080"/>
            </w:tcBorders>
          </w:tcPr>
          <w:p w14:paraId="3BBE8FED" w14:textId="77777777" w:rsidR="00E639C2" w:rsidRDefault="00E639C2">
            <w:pPr>
              <w:spacing w:before="60" w:after="60"/>
              <w:rPr>
                <w:rFonts w:cs="Arial"/>
              </w:rPr>
            </w:pPr>
          </w:p>
        </w:tc>
      </w:tr>
    </w:tbl>
    <w:p w14:paraId="72885B71" w14:textId="77777777" w:rsidR="00E639C2" w:rsidRDefault="00E639C2">
      <w:pPr>
        <w:rPr>
          <w:rFonts w:cs="Arial"/>
          <w:sz w:val="22"/>
          <w:szCs w:val="22"/>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BF" w:firstRow="1" w:lastRow="0" w:firstColumn="1" w:lastColumn="0" w:noHBand="0" w:noVBand="0"/>
      </w:tblPr>
      <w:tblGrid>
        <w:gridCol w:w="3426"/>
        <w:gridCol w:w="5584"/>
      </w:tblGrid>
      <w:tr w:rsidR="00E639C2" w14:paraId="64780C4E" w14:textId="77777777">
        <w:trPr>
          <w:cantSplit/>
        </w:trPr>
        <w:tc>
          <w:tcPr>
            <w:tcW w:w="9242" w:type="dxa"/>
            <w:gridSpan w:val="2"/>
          </w:tcPr>
          <w:p w14:paraId="7429037F" w14:textId="77777777" w:rsidR="00E639C2" w:rsidRDefault="00E639C2">
            <w:pPr>
              <w:spacing w:before="60" w:after="60"/>
              <w:rPr>
                <w:rFonts w:cs="Arial"/>
                <w:b/>
                <w:sz w:val="22"/>
                <w:szCs w:val="22"/>
              </w:rPr>
            </w:pPr>
            <w:r>
              <w:rPr>
                <w:rFonts w:cs="Arial"/>
                <w:b/>
                <w:sz w:val="22"/>
                <w:szCs w:val="22"/>
              </w:rPr>
              <w:t>Second Respondent details (if applicable)</w:t>
            </w:r>
          </w:p>
        </w:tc>
      </w:tr>
      <w:tr w:rsidR="00E639C2" w14:paraId="3645A6B0" w14:textId="77777777">
        <w:trPr>
          <w:cantSplit/>
        </w:trPr>
        <w:tc>
          <w:tcPr>
            <w:tcW w:w="3496" w:type="dxa"/>
          </w:tcPr>
          <w:p w14:paraId="6C7CFF33" w14:textId="77777777" w:rsidR="00E639C2" w:rsidRDefault="00E639C2">
            <w:pPr>
              <w:spacing w:before="60" w:after="60"/>
              <w:rPr>
                <w:rFonts w:cs="Arial"/>
                <w:sz w:val="22"/>
                <w:szCs w:val="22"/>
              </w:rPr>
            </w:pPr>
            <w:r>
              <w:rPr>
                <w:rFonts w:cs="Arial"/>
                <w:sz w:val="22"/>
                <w:szCs w:val="22"/>
              </w:rPr>
              <w:t>Name</w:t>
            </w:r>
          </w:p>
        </w:tc>
        <w:tc>
          <w:tcPr>
            <w:tcW w:w="5746" w:type="dxa"/>
          </w:tcPr>
          <w:p w14:paraId="125732D4" w14:textId="77777777" w:rsidR="00E639C2" w:rsidRDefault="00E639C2">
            <w:pPr>
              <w:spacing w:before="60" w:after="60"/>
              <w:rPr>
                <w:rFonts w:cs="Arial"/>
                <w:sz w:val="22"/>
                <w:szCs w:val="22"/>
              </w:rPr>
            </w:pPr>
          </w:p>
        </w:tc>
      </w:tr>
      <w:tr w:rsidR="00E639C2" w14:paraId="5B07636A" w14:textId="77777777">
        <w:trPr>
          <w:cantSplit/>
        </w:trPr>
        <w:tc>
          <w:tcPr>
            <w:tcW w:w="3496" w:type="dxa"/>
            <w:vMerge w:val="restart"/>
          </w:tcPr>
          <w:p w14:paraId="29188634" w14:textId="77777777" w:rsidR="00E639C2" w:rsidRDefault="00E639C2">
            <w:pPr>
              <w:spacing w:before="60" w:after="60"/>
              <w:rPr>
                <w:rFonts w:cs="Arial"/>
                <w:sz w:val="22"/>
                <w:szCs w:val="22"/>
              </w:rPr>
            </w:pPr>
            <w:r>
              <w:rPr>
                <w:rFonts w:cs="Arial"/>
                <w:sz w:val="22"/>
                <w:szCs w:val="22"/>
              </w:rPr>
              <w:t>Address</w:t>
            </w:r>
            <w:r>
              <w:rPr>
                <w:rFonts w:cs="Arial"/>
                <w:sz w:val="22"/>
                <w:szCs w:val="22"/>
              </w:rPr>
              <w:br/>
            </w:r>
            <w:r>
              <w:rPr>
                <w:rFonts w:cs="Arial"/>
                <w:sz w:val="18"/>
                <w:szCs w:val="22"/>
              </w:rPr>
              <w:t>[The filing party must give the party's address.]</w:t>
            </w:r>
          </w:p>
        </w:tc>
        <w:tc>
          <w:tcPr>
            <w:tcW w:w="5746" w:type="dxa"/>
          </w:tcPr>
          <w:p w14:paraId="2CE151AF" w14:textId="77777777" w:rsidR="00E639C2" w:rsidRDefault="00E639C2">
            <w:pPr>
              <w:spacing w:before="60" w:after="60"/>
              <w:rPr>
                <w:rFonts w:cs="Arial"/>
                <w:sz w:val="22"/>
                <w:szCs w:val="22"/>
              </w:rPr>
            </w:pPr>
          </w:p>
        </w:tc>
      </w:tr>
      <w:tr w:rsidR="00E639C2" w14:paraId="4CA64F33" w14:textId="77777777">
        <w:trPr>
          <w:cantSplit/>
        </w:trPr>
        <w:tc>
          <w:tcPr>
            <w:tcW w:w="3496" w:type="dxa"/>
            <w:vMerge/>
          </w:tcPr>
          <w:p w14:paraId="457DC63B" w14:textId="77777777" w:rsidR="00E639C2" w:rsidRDefault="00E639C2">
            <w:pPr>
              <w:spacing w:before="60" w:after="60"/>
              <w:rPr>
                <w:rFonts w:cs="Arial"/>
                <w:sz w:val="22"/>
                <w:szCs w:val="22"/>
              </w:rPr>
            </w:pPr>
          </w:p>
        </w:tc>
        <w:tc>
          <w:tcPr>
            <w:tcW w:w="5746" w:type="dxa"/>
          </w:tcPr>
          <w:p w14:paraId="052A8E6B" w14:textId="77777777" w:rsidR="00E639C2" w:rsidRDefault="00E639C2">
            <w:pPr>
              <w:spacing w:before="60" w:after="60"/>
              <w:rPr>
                <w:rFonts w:cs="Arial"/>
                <w:sz w:val="22"/>
                <w:szCs w:val="22"/>
              </w:rPr>
            </w:pPr>
          </w:p>
        </w:tc>
      </w:tr>
      <w:tr w:rsidR="00E639C2" w14:paraId="469836D2" w14:textId="77777777">
        <w:trPr>
          <w:cantSplit/>
        </w:trPr>
        <w:tc>
          <w:tcPr>
            <w:tcW w:w="3496" w:type="dxa"/>
            <w:vMerge/>
          </w:tcPr>
          <w:p w14:paraId="23393770" w14:textId="77777777" w:rsidR="00E639C2" w:rsidRDefault="00E639C2">
            <w:pPr>
              <w:spacing w:before="60" w:after="60"/>
              <w:rPr>
                <w:rFonts w:cs="Arial"/>
                <w:sz w:val="22"/>
                <w:szCs w:val="22"/>
              </w:rPr>
            </w:pPr>
          </w:p>
        </w:tc>
        <w:tc>
          <w:tcPr>
            <w:tcW w:w="5746" w:type="dxa"/>
          </w:tcPr>
          <w:p w14:paraId="65108A58" w14:textId="77777777" w:rsidR="00E639C2" w:rsidRDefault="00E639C2">
            <w:pPr>
              <w:spacing w:before="60" w:after="60"/>
              <w:rPr>
                <w:rFonts w:cs="Arial"/>
                <w:sz w:val="22"/>
                <w:szCs w:val="22"/>
              </w:rPr>
            </w:pPr>
          </w:p>
        </w:tc>
      </w:tr>
      <w:tr w:rsidR="00E639C2" w14:paraId="4DCEDC73" w14:textId="77777777">
        <w:trPr>
          <w:cantSplit/>
        </w:trPr>
        <w:tc>
          <w:tcPr>
            <w:tcW w:w="3496" w:type="dxa"/>
            <w:vMerge/>
          </w:tcPr>
          <w:p w14:paraId="587C02DC" w14:textId="77777777" w:rsidR="00E639C2" w:rsidRDefault="00E639C2">
            <w:pPr>
              <w:spacing w:before="60" w:after="60"/>
              <w:rPr>
                <w:rFonts w:cs="Arial"/>
                <w:sz w:val="22"/>
                <w:szCs w:val="22"/>
              </w:rPr>
            </w:pPr>
          </w:p>
        </w:tc>
        <w:tc>
          <w:tcPr>
            <w:tcW w:w="5746" w:type="dxa"/>
          </w:tcPr>
          <w:p w14:paraId="28869355" w14:textId="77777777" w:rsidR="00E639C2" w:rsidRDefault="00E639C2">
            <w:pPr>
              <w:spacing w:before="60" w:after="60"/>
              <w:rPr>
                <w:rFonts w:cs="Arial"/>
                <w:sz w:val="22"/>
                <w:szCs w:val="22"/>
              </w:rPr>
            </w:pPr>
          </w:p>
        </w:tc>
      </w:tr>
    </w:tbl>
    <w:p w14:paraId="13EC06F0" w14:textId="77777777" w:rsidR="00E639C2" w:rsidRDefault="00E639C2">
      <w:pPr>
        <w:rPr>
          <w:rFonts w:cs="Arial"/>
          <w:sz w:val="22"/>
          <w:szCs w:val="22"/>
        </w:rPr>
      </w:pPr>
    </w:p>
    <w:tbl>
      <w:tblPr>
        <w:tblW w:w="932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BF" w:firstRow="1" w:lastRow="0" w:firstColumn="1" w:lastColumn="0" w:noHBand="0" w:noVBand="0"/>
      </w:tblPr>
      <w:tblGrid>
        <w:gridCol w:w="3510"/>
        <w:gridCol w:w="5732"/>
        <w:gridCol w:w="80"/>
      </w:tblGrid>
      <w:tr w:rsidR="00E639C2" w14:paraId="17BCD62B" w14:textId="77777777">
        <w:trPr>
          <w:gridAfter w:val="1"/>
          <w:wAfter w:w="80" w:type="dxa"/>
          <w:cantSplit/>
        </w:trPr>
        <w:tc>
          <w:tcPr>
            <w:tcW w:w="9242" w:type="dxa"/>
            <w:gridSpan w:val="2"/>
          </w:tcPr>
          <w:p w14:paraId="60D2F2E3" w14:textId="77777777" w:rsidR="00E639C2" w:rsidRDefault="00E639C2">
            <w:pPr>
              <w:spacing w:before="60" w:after="60"/>
              <w:rPr>
                <w:rFonts w:cs="Arial"/>
                <w:b/>
                <w:sz w:val="22"/>
                <w:szCs w:val="22"/>
              </w:rPr>
            </w:pPr>
            <w:r>
              <w:rPr>
                <w:rFonts w:cs="Arial"/>
                <w:b/>
                <w:sz w:val="22"/>
                <w:szCs w:val="22"/>
              </w:rPr>
              <w:t>#Legal representative or agent* for respondent</w:t>
            </w:r>
          </w:p>
        </w:tc>
      </w:tr>
      <w:tr w:rsidR="00E639C2" w14:paraId="6BCA0AA2" w14:textId="77777777">
        <w:tblPrEx>
          <w:tblLook w:val="0000" w:firstRow="0" w:lastRow="0" w:firstColumn="0" w:lastColumn="0" w:noHBand="0" w:noVBand="0"/>
        </w:tblPrEx>
        <w:trPr>
          <w:cantSplit/>
        </w:trPr>
        <w:tc>
          <w:tcPr>
            <w:tcW w:w="3510" w:type="dxa"/>
          </w:tcPr>
          <w:p w14:paraId="4270F215" w14:textId="77777777" w:rsidR="00E639C2" w:rsidRDefault="00E639C2">
            <w:pPr>
              <w:spacing w:before="60" w:after="60"/>
              <w:rPr>
                <w:rFonts w:cs="Arial"/>
                <w:sz w:val="22"/>
                <w:szCs w:val="22"/>
              </w:rPr>
            </w:pPr>
            <w:r>
              <w:rPr>
                <w:rFonts w:cs="Arial"/>
                <w:sz w:val="22"/>
                <w:szCs w:val="22"/>
              </w:rPr>
              <w:t>Name</w:t>
            </w:r>
          </w:p>
        </w:tc>
        <w:tc>
          <w:tcPr>
            <w:tcW w:w="5812" w:type="dxa"/>
            <w:gridSpan w:val="2"/>
          </w:tcPr>
          <w:p w14:paraId="0203EDE5" w14:textId="77777777" w:rsidR="00E639C2" w:rsidRDefault="00E639C2">
            <w:pPr>
              <w:spacing w:before="60" w:after="60"/>
              <w:rPr>
                <w:rFonts w:cs="Arial"/>
                <w:sz w:val="22"/>
                <w:szCs w:val="22"/>
              </w:rPr>
            </w:pPr>
          </w:p>
        </w:tc>
      </w:tr>
      <w:tr w:rsidR="00E639C2" w14:paraId="0DFC2C9C" w14:textId="77777777">
        <w:tblPrEx>
          <w:tblLook w:val="0000" w:firstRow="0" w:lastRow="0" w:firstColumn="0" w:lastColumn="0" w:noHBand="0" w:noVBand="0"/>
        </w:tblPrEx>
        <w:trPr>
          <w:cantSplit/>
        </w:trPr>
        <w:tc>
          <w:tcPr>
            <w:tcW w:w="3510" w:type="dxa"/>
          </w:tcPr>
          <w:p w14:paraId="4106DBA5" w14:textId="77777777" w:rsidR="00E639C2" w:rsidRDefault="00E639C2">
            <w:pPr>
              <w:spacing w:before="60" w:after="60"/>
              <w:rPr>
                <w:rFonts w:cs="Arial"/>
                <w:sz w:val="22"/>
                <w:szCs w:val="22"/>
              </w:rPr>
            </w:pPr>
            <w:r>
              <w:rPr>
                <w:rFonts w:cs="Arial"/>
                <w:sz w:val="22"/>
                <w:szCs w:val="22"/>
              </w:rPr>
              <w:t>Firm</w:t>
            </w:r>
          </w:p>
        </w:tc>
        <w:tc>
          <w:tcPr>
            <w:tcW w:w="5812" w:type="dxa"/>
            <w:gridSpan w:val="2"/>
          </w:tcPr>
          <w:p w14:paraId="3F251DFC" w14:textId="77777777" w:rsidR="00E639C2" w:rsidRDefault="00E639C2">
            <w:pPr>
              <w:spacing w:before="60" w:after="60"/>
              <w:rPr>
                <w:rFonts w:cs="Arial"/>
                <w:sz w:val="22"/>
                <w:szCs w:val="22"/>
              </w:rPr>
            </w:pPr>
          </w:p>
        </w:tc>
      </w:tr>
      <w:tr w:rsidR="00E639C2" w14:paraId="736E545C" w14:textId="77777777">
        <w:tblPrEx>
          <w:tblLook w:val="0000" w:firstRow="0" w:lastRow="0" w:firstColumn="0" w:lastColumn="0" w:noHBand="0" w:noVBand="0"/>
        </w:tblPrEx>
        <w:trPr>
          <w:cantSplit/>
        </w:trPr>
        <w:tc>
          <w:tcPr>
            <w:tcW w:w="3510" w:type="dxa"/>
            <w:vMerge w:val="restart"/>
          </w:tcPr>
          <w:p w14:paraId="1E480AE8" w14:textId="77777777" w:rsidR="00E639C2" w:rsidRDefault="00E639C2">
            <w:pPr>
              <w:spacing w:before="60" w:after="60"/>
              <w:rPr>
                <w:rFonts w:cs="Arial"/>
                <w:sz w:val="22"/>
                <w:szCs w:val="22"/>
              </w:rPr>
            </w:pPr>
            <w:r>
              <w:rPr>
                <w:rFonts w:cs="Arial"/>
                <w:sz w:val="22"/>
                <w:szCs w:val="22"/>
              </w:rPr>
              <w:t>Address</w:t>
            </w:r>
          </w:p>
        </w:tc>
        <w:tc>
          <w:tcPr>
            <w:tcW w:w="5812" w:type="dxa"/>
            <w:gridSpan w:val="2"/>
          </w:tcPr>
          <w:p w14:paraId="4CD71C87" w14:textId="77777777" w:rsidR="00E639C2" w:rsidRDefault="00E639C2">
            <w:pPr>
              <w:spacing w:before="60" w:after="60"/>
              <w:rPr>
                <w:rFonts w:cs="Arial"/>
                <w:sz w:val="22"/>
                <w:szCs w:val="22"/>
              </w:rPr>
            </w:pPr>
          </w:p>
        </w:tc>
      </w:tr>
      <w:tr w:rsidR="00E639C2" w14:paraId="25D2447A" w14:textId="77777777">
        <w:tblPrEx>
          <w:tblLook w:val="0000" w:firstRow="0" w:lastRow="0" w:firstColumn="0" w:lastColumn="0" w:noHBand="0" w:noVBand="0"/>
        </w:tblPrEx>
        <w:trPr>
          <w:cantSplit/>
          <w:trHeight w:val="375"/>
        </w:trPr>
        <w:tc>
          <w:tcPr>
            <w:tcW w:w="0" w:type="auto"/>
            <w:vMerge/>
            <w:vAlign w:val="center"/>
          </w:tcPr>
          <w:p w14:paraId="6AA74E25" w14:textId="77777777" w:rsidR="00E639C2" w:rsidRDefault="00E639C2">
            <w:pPr>
              <w:rPr>
                <w:rFonts w:cs="Arial"/>
                <w:sz w:val="22"/>
                <w:szCs w:val="22"/>
              </w:rPr>
            </w:pPr>
          </w:p>
        </w:tc>
        <w:tc>
          <w:tcPr>
            <w:tcW w:w="5812" w:type="dxa"/>
            <w:gridSpan w:val="2"/>
          </w:tcPr>
          <w:p w14:paraId="2F6DE40B" w14:textId="77777777" w:rsidR="00E639C2" w:rsidRDefault="00E639C2">
            <w:pPr>
              <w:spacing w:before="60" w:after="60"/>
              <w:rPr>
                <w:rFonts w:cs="Arial"/>
                <w:sz w:val="22"/>
                <w:szCs w:val="22"/>
              </w:rPr>
            </w:pPr>
          </w:p>
        </w:tc>
      </w:tr>
      <w:tr w:rsidR="00E639C2" w14:paraId="620DD536" w14:textId="77777777">
        <w:tblPrEx>
          <w:tblLook w:val="0000" w:firstRow="0" w:lastRow="0" w:firstColumn="0" w:lastColumn="0" w:noHBand="0" w:noVBand="0"/>
        </w:tblPrEx>
        <w:trPr>
          <w:cantSplit/>
          <w:trHeight w:val="375"/>
        </w:trPr>
        <w:tc>
          <w:tcPr>
            <w:tcW w:w="0" w:type="auto"/>
            <w:vMerge/>
            <w:vAlign w:val="center"/>
          </w:tcPr>
          <w:p w14:paraId="0E99C4EE" w14:textId="77777777" w:rsidR="00E639C2" w:rsidRDefault="00E639C2">
            <w:pPr>
              <w:rPr>
                <w:rFonts w:cs="Arial"/>
                <w:sz w:val="22"/>
                <w:szCs w:val="22"/>
              </w:rPr>
            </w:pPr>
          </w:p>
        </w:tc>
        <w:tc>
          <w:tcPr>
            <w:tcW w:w="5812" w:type="dxa"/>
            <w:gridSpan w:val="2"/>
          </w:tcPr>
          <w:p w14:paraId="3C249250" w14:textId="77777777" w:rsidR="00E639C2" w:rsidRDefault="00E639C2">
            <w:pPr>
              <w:spacing w:before="60" w:after="60"/>
              <w:rPr>
                <w:rFonts w:cs="Arial"/>
                <w:sz w:val="22"/>
                <w:szCs w:val="22"/>
              </w:rPr>
            </w:pPr>
          </w:p>
        </w:tc>
      </w:tr>
      <w:tr w:rsidR="00E639C2" w14:paraId="480B387B" w14:textId="77777777">
        <w:tblPrEx>
          <w:tblLook w:val="0000" w:firstRow="0" w:lastRow="0" w:firstColumn="0" w:lastColumn="0" w:noHBand="0" w:noVBand="0"/>
        </w:tblPrEx>
        <w:trPr>
          <w:cantSplit/>
          <w:trHeight w:val="375"/>
        </w:trPr>
        <w:tc>
          <w:tcPr>
            <w:tcW w:w="3510" w:type="dxa"/>
          </w:tcPr>
          <w:p w14:paraId="47B963C4" w14:textId="77777777" w:rsidR="00E639C2" w:rsidRDefault="00E639C2">
            <w:pPr>
              <w:spacing w:before="60" w:after="60"/>
              <w:rPr>
                <w:rFonts w:cs="Arial"/>
                <w:sz w:val="22"/>
                <w:szCs w:val="22"/>
              </w:rPr>
            </w:pPr>
            <w:r>
              <w:rPr>
                <w:rFonts w:cs="Arial"/>
                <w:sz w:val="22"/>
                <w:szCs w:val="22"/>
              </w:rPr>
              <w:t>DX address</w:t>
            </w:r>
          </w:p>
        </w:tc>
        <w:tc>
          <w:tcPr>
            <w:tcW w:w="5812" w:type="dxa"/>
            <w:gridSpan w:val="2"/>
          </w:tcPr>
          <w:p w14:paraId="2E35264E" w14:textId="77777777" w:rsidR="00E639C2" w:rsidRDefault="00E639C2">
            <w:pPr>
              <w:spacing w:before="60" w:after="60"/>
              <w:rPr>
                <w:rFonts w:cs="Arial"/>
                <w:sz w:val="22"/>
                <w:szCs w:val="22"/>
              </w:rPr>
            </w:pPr>
          </w:p>
        </w:tc>
      </w:tr>
      <w:tr w:rsidR="00E639C2" w14:paraId="714796DB" w14:textId="77777777">
        <w:tblPrEx>
          <w:tblLook w:val="0000" w:firstRow="0" w:lastRow="0" w:firstColumn="0" w:lastColumn="0" w:noHBand="0" w:noVBand="0"/>
        </w:tblPrEx>
        <w:trPr>
          <w:cantSplit/>
          <w:trHeight w:val="375"/>
        </w:trPr>
        <w:tc>
          <w:tcPr>
            <w:tcW w:w="3510" w:type="dxa"/>
          </w:tcPr>
          <w:p w14:paraId="71829EB9" w14:textId="77777777" w:rsidR="00E639C2" w:rsidRDefault="00E639C2">
            <w:pPr>
              <w:spacing w:before="60" w:after="60"/>
              <w:rPr>
                <w:rFonts w:cs="Arial"/>
                <w:sz w:val="22"/>
                <w:szCs w:val="22"/>
              </w:rPr>
            </w:pPr>
            <w:r>
              <w:rPr>
                <w:rFonts w:cs="Arial"/>
                <w:sz w:val="22"/>
                <w:szCs w:val="22"/>
              </w:rPr>
              <w:t>Telephone</w:t>
            </w:r>
          </w:p>
        </w:tc>
        <w:tc>
          <w:tcPr>
            <w:tcW w:w="5812" w:type="dxa"/>
            <w:gridSpan w:val="2"/>
          </w:tcPr>
          <w:p w14:paraId="3B100975" w14:textId="77777777" w:rsidR="00E639C2" w:rsidRDefault="00E639C2">
            <w:pPr>
              <w:spacing w:before="60" w:after="60"/>
              <w:rPr>
                <w:rFonts w:cs="Arial"/>
                <w:sz w:val="22"/>
                <w:szCs w:val="22"/>
              </w:rPr>
            </w:pPr>
          </w:p>
        </w:tc>
      </w:tr>
      <w:tr w:rsidR="00E639C2" w14:paraId="3F491374" w14:textId="77777777">
        <w:tblPrEx>
          <w:tblLook w:val="0000" w:firstRow="0" w:lastRow="0" w:firstColumn="0" w:lastColumn="0" w:noHBand="0" w:noVBand="0"/>
        </w:tblPrEx>
        <w:trPr>
          <w:cantSplit/>
          <w:trHeight w:val="375"/>
        </w:trPr>
        <w:tc>
          <w:tcPr>
            <w:tcW w:w="3510" w:type="dxa"/>
          </w:tcPr>
          <w:p w14:paraId="62734917" w14:textId="77777777" w:rsidR="00E639C2" w:rsidRDefault="00E639C2">
            <w:pPr>
              <w:spacing w:before="60" w:after="60"/>
              <w:rPr>
                <w:rFonts w:cs="Arial"/>
                <w:sz w:val="22"/>
                <w:szCs w:val="22"/>
              </w:rPr>
            </w:pPr>
            <w:r>
              <w:rPr>
                <w:rFonts w:cs="Arial"/>
                <w:sz w:val="22"/>
                <w:szCs w:val="22"/>
              </w:rPr>
              <w:t>Fax</w:t>
            </w:r>
          </w:p>
        </w:tc>
        <w:tc>
          <w:tcPr>
            <w:tcW w:w="5812" w:type="dxa"/>
            <w:gridSpan w:val="2"/>
          </w:tcPr>
          <w:p w14:paraId="7BC7E92B" w14:textId="77777777" w:rsidR="00E639C2" w:rsidRDefault="00E639C2">
            <w:pPr>
              <w:spacing w:before="60" w:after="60"/>
              <w:rPr>
                <w:rFonts w:cs="Arial"/>
                <w:sz w:val="22"/>
                <w:szCs w:val="22"/>
              </w:rPr>
            </w:pPr>
          </w:p>
        </w:tc>
      </w:tr>
      <w:tr w:rsidR="00E639C2" w14:paraId="287B4088" w14:textId="77777777">
        <w:tblPrEx>
          <w:tblLook w:val="0000" w:firstRow="0" w:lastRow="0" w:firstColumn="0" w:lastColumn="0" w:noHBand="0" w:noVBand="0"/>
        </w:tblPrEx>
        <w:trPr>
          <w:cantSplit/>
          <w:trHeight w:val="375"/>
        </w:trPr>
        <w:tc>
          <w:tcPr>
            <w:tcW w:w="3510" w:type="dxa"/>
          </w:tcPr>
          <w:p w14:paraId="717C144A" w14:textId="77777777" w:rsidR="00E639C2" w:rsidRDefault="00E639C2">
            <w:pPr>
              <w:spacing w:before="60" w:after="60"/>
              <w:rPr>
                <w:rFonts w:cs="Arial"/>
                <w:sz w:val="22"/>
                <w:szCs w:val="22"/>
              </w:rPr>
            </w:pPr>
            <w:r>
              <w:rPr>
                <w:rFonts w:cs="Arial"/>
                <w:sz w:val="22"/>
                <w:szCs w:val="22"/>
              </w:rPr>
              <w:t>Email</w:t>
            </w:r>
          </w:p>
        </w:tc>
        <w:tc>
          <w:tcPr>
            <w:tcW w:w="5812" w:type="dxa"/>
            <w:gridSpan w:val="2"/>
          </w:tcPr>
          <w:p w14:paraId="40236234" w14:textId="77777777" w:rsidR="00E639C2" w:rsidRDefault="00E639C2">
            <w:pPr>
              <w:spacing w:before="60" w:after="60"/>
              <w:rPr>
                <w:rFonts w:cs="Arial"/>
                <w:sz w:val="22"/>
                <w:szCs w:val="22"/>
              </w:rPr>
            </w:pPr>
          </w:p>
        </w:tc>
      </w:tr>
    </w:tbl>
    <w:p w14:paraId="1B675A81" w14:textId="77777777" w:rsidR="00E639C2" w:rsidRDefault="00E639C2">
      <w:pPr>
        <w:pStyle w:val="BodyText"/>
      </w:pPr>
      <w:r>
        <w:rPr>
          <w:rFonts w:cs="Arial"/>
          <w:sz w:val="22"/>
          <w:szCs w:val="22"/>
        </w:rPr>
        <w:t>*If represented by an agent, a letter from the respondent is required which gives the agent authority to act on behalf of the respondent.</w:t>
      </w:r>
    </w:p>
    <w:sectPr w:rsidR="00E639C2">
      <w:headerReference w:type="even" r:id="rId14"/>
      <w:headerReference w:type="default" r:id="rId15"/>
      <w:footerReference w:type="even" r:id="rId16"/>
      <w:footerReference w:type="default" r:id="rId17"/>
      <w:headerReference w:type="first" r:id="rId18"/>
      <w:footerReference w:type="first" r:id="rId19"/>
      <w:pgSz w:w="11906" w:h="16838"/>
      <w:pgMar w:top="1021" w:right="1440" w:bottom="96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D1C36" w14:textId="77777777" w:rsidR="00D57A33" w:rsidRDefault="00D57A33">
      <w:r>
        <w:separator/>
      </w:r>
    </w:p>
  </w:endnote>
  <w:endnote w:type="continuationSeparator" w:id="0">
    <w:p w14:paraId="1D338B2E" w14:textId="77777777" w:rsidR="00D57A33" w:rsidRDefault="00D5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2EDC" w14:textId="77777777" w:rsidR="00E639C2" w:rsidRDefault="00E639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2B7135" w14:textId="77777777" w:rsidR="00E639C2" w:rsidRDefault="00E63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9AE3" w14:textId="77777777" w:rsidR="00E639C2" w:rsidRDefault="00E639C2">
    <w:pPr>
      <w:pStyle w:val="Footer"/>
      <w:framePr w:wrap="around" w:vAnchor="text" w:hAnchor="margin" w:xAlign="center" w:y="1"/>
      <w:rPr>
        <w:rStyle w:val="PageNumber"/>
        <w:bCs/>
        <w:sz w:val="22"/>
        <w:szCs w:val="22"/>
      </w:rPr>
    </w:pPr>
    <w:r>
      <w:rPr>
        <w:rStyle w:val="PageNumber"/>
        <w:bCs/>
        <w:sz w:val="22"/>
        <w:szCs w:val="22"/>
      </w:rPr>
      <w:fldChar w:fldCharType="begin"/>
    </w:r>
    <w:r>
      <w:rPr>
        <w:rStyle w:val="PageNumber"/>
        <w:bCs/>
        <w:sz w:val="22"/>
        <w:szCs w:val="22"/>
      </w:rPr>
      <w:instrText xml:space="preserve">PAGE  </w:instrText>
    </w:r>
    <w:r>
      <w:rPr>
        <w:rStyle w:val="PageNumber"/>
        <w:bCs/>
        <w:sz w:val="22"/>
        <w:szCs w:val="22"/>
      </w:rPr>
      <w:fldChar w:fldCharType="separate"/>
    </w:r>
    <w:r w:rsidR="00F53EE8">
      <w:rPr>
        <w:rStyle w:val="PageNumber"/>
        <w:bCs/>
        <w:noProof/>
        <w:sz w:val="22"/>
        <w:szCs w:val="22"/>
      </w:rPr>
      <w:t>1</w:t>
    </w:r>
    <w:r>
      <w:rPr>
        <w:rStyle w:val="PageNumber"/>
        <w:bCs/>
        <w:sz w:val="22"/>
        <w:szCs w:val="22"/>
      </w:rPr>
      <w:fldChar w:fldCharType="end"/>
    </w:r>
  </w:p>
  <w:p w14:paraId="6D15ED60" w14:textId="77777777" w:rsidR="00E639C2" w:rsidRDefault="00E639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C582" w14:textId="77777777" w:rsidR="00E639C2" w:rsidRDefault="00E63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7CA12" w14:textId="77777777" w:rsidR="00D57A33" w:rsidRDefault="00D57A33">
      <w:r>
        <w:separator/>
      </w:r>
    </w:p>
  </w:footnote>
  <w:footnote w:type="continuationSeparator" w:id="0">
    <w:p w14:paraId="1F23F339" w14:textId="77777777" w:rsidR="00D57A33" w:rsidRDefault="00D57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DEB0" w14:textId="77777777" w:rsidR="00E639C2" w:rsidRDefault="00E63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50CF" w14:textId="77777777" w:rsidR="00E639C2" w:rsidRDefault="00E639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0DA4" w14:textId="77777777" w:rsidR="00E639C2" w:rsidRDefault="00E63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600"/>
    <w:multiLevelType w:val="hybridMultilevel"/>
    <w:tmpl w:val="CDD88040"/>
    <w:lvl w:ilvl="0" w:tplc="F1C83E12">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C59531A"/>
    <w:multiLevelType w:val="hybridMultilevel"/>
    <w:tmpl w:val="AC887F04"/>
    <w:lvl w:ilvl="0" w:tplc="CE9269F8">
      <w:start w:val="1"/>
      <w:numFmt w:val="bullet"/>
      <w:pStyle w:val="Bullets"/>
      <w:lvlText w:val=""/>
      <w:lvlJc w:val="left"/>
      <w:pPr>
        <w:tabs>
          <w:tab w:val="num" w:pos="1848"/>
        </w:tabs>
        <w:ind w:left="1848" w:hanging="924"/>
      </w:pPr>
      <w:rPr>
        <w:rFonts w:ascii="Symbol" w:hAnsi="Symbol" w:hint="default"/>
        <w:color w:val="auto"/>
        <w:sz w:val="16"/>
      </w:rPr>
    </w:lvl>
    <w:lvl w:ilvl="1" w:tplc="0C090003" w:tentative="1">
      <w:start w:val="1"/>
      <w:numFmt w:val="bullet"/>
      <w:lvlText w:val="o"/>
      <w:lvlJc w:val="left"/>
      <w:pPr>
        <w:tabs>
          <w:tab w:val="num" w:pos="2364"/>
        </w:tabs>
        <w:ind w:left="2364" w:hanging="360"/>
      </w:pPr>
      <w:rPr>
        <w:rFonts w:ascii="Courier New" w:hAnsi="Courier New" w:cs="Courier New" w:hint="default"/>
      </w:rPr>
    </w:lvl>
    <w:lvl w:ilvl="2" w:tplc="0C090005" w:tentative="1">
      <w:start w:val="1"/>
      <w:numFmt w:val="bullet"/>
      <w:lvlText w:val=""/>
      <w:lvlJc w:val="left"/>
      <w:pPr>
        <w:tabs>
          <w:tab w:val="num" w:pos="3084"/>
        </w:tabs>
        <w:ind w:left="3084" w:hanging="360"/>
      </w:pPr>
      <w:rPr>
        <w:rFonts w:ascii="Wingdings" w:hAnsi="Wingdings" w:hint="default"/>
      </w:rPr>
    </w:lvl>
    <w:lvl w:ilvl="3" w:tplc="0C090001" w:tentative="1">
      <w:start w:val="1"/>
      <w:numFmt w:val="bullet"/>
      <w:lvlText w:val=""/>
      <w:lvlJc w:val="left"/>
      <w:pPr>
        <w:tabs>
          <w:tab w:val="num" w:pos="3804"/>
        </w:tabs>
        <w:ind w:left="3804" w:hanging="360"/>
      </w:pPr>
      <w:rPr>
        <w:rFonts w:ascii="Symbol" w:hAnsi="Symbol" w:hint="default"/>
      </w:rPr>
    </w:lvl>
    <w:lvl w:ilvl="4" w:tplc="0C090003" w:tentative="1">
      <w:start w:val="1"/>
      <w:numFmt w:val="bullet"/>
      <w:lvlText w:val="o"/>
      <w:lvlJc w:val="left"/>
      <w:pPr>
        <w:tabs>
          <w:tab w:val="num" w:pos="4524"/>
        </w:tabs>
        <w:ind w:left="4524" w:hanging="360"/>
      </w:pPr>
      <w:rPr>
        <w:rFonts w:ascii="Courier New" w:hAnsi="Courier New" w:cs="Courier New" w:hint="default"/>
      </w:rPr>
    </w:lvl>
    <w:lvl w:ilvl="5" w:tplc="0C090005" w:tentative="1">
      <w:start w:val="1"/>
      <w:numFmt w:val="bullet"/>
      <w:lvlText w:val=""/>
      <w:lvlJc w:val="left"/>
      <w:pPr>
        <w:tabs>
          <w:tab w:val="num" w:pos="5244"/>
        </w:tabs>
        <w:ind w:left="5244" w:hanging="360"/>
      </w:pPr>
      <w:rPr>
        <w:rFonts w:ascii="Wingdings" w:hAnsi="Wingdings" w:hint="default"/>
      </w:rPr>
    </w:lvl>
    <w:lvl w:ilvl="6" w:tplc="0C090001" w:tentative="1">
      <w:start w:val="1"/>
      <w:numFmt w:val="bullet"/>
      <w:lvlText w:val=""/>
      <w:lvlJc w:val="left"/>
      <w:pPr>
        <w:tabs>
          <w:tab w:val="num" w:pos="5964"/>
        </w:tabs>
        <w:ind w:left="5964" w:hanging="360"/>
      </w:pPr>
      <w:rPr>
        <w:rFonts w:ascii="Symbol" w:hAnsi="Symbol" w:hint="default"/>
      </w:rPr>
    </w:lvl>
    <w:lvl w:ilvl="7" w:tplc="0C090003" w:tentative="1">
      <w:start w:val="1"/>
      <w:numFmt w:val="bullet"/>
      <w:lvlText w:val="o"/>
      <w:lvlJc w:val="left"/>
      <w:pPr>
        <w:tabs>
          <w:tab w:val="num" w:pos="6684"/>
        </w:tabs>
        <w:ind w:left="6684" w:hanging="360"/>
      </w:pPr>
      <w:rPr>
        <w:rFonts w:ascii="Courier New" w:hAnsi="Courier New" w:cs="Courier New" w:hint="default"/>
      </w:rPr>
    </w:lvl>
    <w:lvl w:ilvl="8" w:tplc="0C090005" w:tentative="1">
      <w:start w:val="1"/>
      <w:numFmt w:val="bullet"/>
      <w:lvlText w:val=""/>
      <w:lvlJc w:val="left"/>
      <w:pPr>
        <w:tabs>
          <w:tab w:val="num" w:pos="7404"/>
        </w:tabs>
        <w:ind w:left="7404" w:hanging="360"/>
      </w:pPr>
      <w:rPr>
        <w:rFonts w:ascii="Wingdings" w:hAnsi="Wingdings" w:hint="default"/>
      </w:rPr>
    </w:lvl>
  </w:abstractNum>
  <w:abstractNum w:abstractNumId="2" w15:restartNumberingAfterBreak="0">
    <w:nsid w:val="0E551593"/>
    <w:multiLevelType w:val="multilevel"/>
    <w:tmpl w:val="CF28D00A"/>
    <w:lvl w:ilvl="0">
      <w:start w:val="1"/>
      <w:numFmt w:val="decimal"/>
      <w:lvlText w:val="%1"/>
      <w:lvlJc w:val="left"/>
      <w:pPr>
        <w:tabs>
          <w:tab w:val="num" w:pos="567"/>
        </w:tabs>
        <w:ind w:left="567" w:hanging="567"/>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F5D17E4"/>
    <w:multiLevelType w:val="hybridMultilevel"/>
    <w:tmpl w:val="65201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 w15:restartNumberingAfterBreak="0">
    <w:nsid w:val="171E03DD"/>
    <w:multiLevelType w:val="hybridMultilevel"/>
    <w:tmpl w:val="DE2A6A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307A774D"/>
    <w:multiLevelType w:val="hybridMultilevel"/>
    <w:tmpl w:val="322ABB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3CE7832"/>
    <w:multiLevelType w:val="hybridMultilevel"/>
    <w:tmpl w:val="F6BC1D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22E7430"/>
    <w:multiLevelType w:val="hybridMultilevel"/>
    <w:tmpl w:val="5AC6C5EE"/>
    <w:lvl w:ilvl="0" w:tplc="84D8C2A8">
      <w:start w:val="1"/>
      <w:numFmt w:val="decimal"/>
      <w:pStyle w:val="Numbers"/>
      <w:lvlText w:val="%1"/>
      <w:lvlJc w:val="left"/>
      <w:pPr>
        <w:tabs>
          <w:tab w:val="num" w:pos="924"/>
        </w:tabs>
        <w:ind w:left="924" w:hanging="924"/>
      </w:pPr>
      <w:rPr>
        <w:rFonts w:ascii="Arial" w:hAnsi="Arial" w:hint="default"/>
        <w:b w:val="0"/>
        <w:i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59583B79"/>
    <w:multiLevelType w:val="hybridMultilevel"/>
    <w:tmpl w:val="867AA138"/>
    <w:lvl w:ilvl="0" w:tplc="CE9269F8">
      <w:start w:val="1"/>
      <w:numFmt w:val="bullet"/>
      <w:lvlText w:val=""/>
      <w:lvlJc w:val="left"/>
      <w:pPr>
        <w:tabs>
          <w:tab w:val="num" w:pos="924"/>
        </w:tabs>
        <w:ind w:left="924" w:hanging="924"/>
      </w:pPr>
      <w:rPr>
        <w:rFonts w:ascii="Symbol" w:hAnsi="Symbol" w:hint="default"/>
        <w:color w:val="auto"/>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A75629"/>
    <w:multiLevelType w:val="hybridMultilevel"/>
    <w:tmpl w:val="31CE23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3E067B0"/>
    <w:multiLevelType w:val="hybridMultilevel"/>
    <w:tmpl w:val="30C674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1"/>
  </w:num>
  <w:num w:numId="2">
    <w:abstractNumId w:val="3"/>
  </w:num>
  <w:num w:numId="3">
    <w:abstractNumId w:val="4"/>
  </w:num>
  <w:num w:numId="4">
    <w:abstractNumId w:val="10"/>
  </w:num>
  <w:num w:numId="5">
    <w:abstractNumId w:val="6"/>
  </w:num>
  <w:num w:numId="6">
    <w:abstractNumId w:val="9"/>
  </w:num>
  <w:num w:numId="7">
    <w:abstractNumId w:val="5"/>
  </w:num>
  <w:num w:numId="8">
    <w:abstractNumId w:val="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5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3DABC78-2C2B-4267-9053-A989D3FEB087}"/>
    <w:docVar w:name="dgnword-eventsink" w:val="81555984"/>
  </w:docVars>
  <w:rsids>
    <w:rsidRoot w:val="00316CC7"/>
    <w:rsid w:val="002D38CD"/>
    <w:rsid w:val="00316CC7"/>
    <w:rsid w:val="00452F81"/>
    <w:rsid w:val="007E390B"/>
    <w:rsid w:val="00BD76E1"/>
    <w:rsid w:val="00CB6505"/>
    <w:rsid w:val="00D57A33"/>
    <w:rsid w:val="00E639C2"/>
    <w:rsid w:val="00F53EE8"/>
    <w:rsid w:val="00FB45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742D8C8"/>
  <w15:chartTrackingRefBased/>
  <w15:docId w15:val="{5DCB769E-4547-4DE8-AB57-B6705034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120" w:after="120"/>
      <w:outlineLvl w:val="0"/>
    </w:pPr>
    <w:rPr>
      <w:rFonts w:cs="Arial"/>
      <w:b/>
      <w:bCs/>
      <w:kern w:val="32"/>
      <w:sz w:val="28"/>
      <w:szCs w:val="32"/>
    </w:rPr>
  </w:style>
  <w:style w:type="paragraph" w:styleId="Heading2">
    <w:name w:val="heading 2"/>
    <w:basedOn w:val="Normal"/>
    <w:next w:val="Normal"/>
    <w:qFormat/>
    <w:pPr>
      <w:keepNext/>
      <w:spacing w:before="240" w:after="60" w:line="360" w:lineRule="auto"/>
      <w:outlineLvl w:val="1"/>
    </w:pPr>
    <w:rPr>
      <w:rFonts w:cs="Arial"/>
      <w:b/>
      <w:bCs/>
      <w:iCs/>
      <w:sz w:val="22"/>
      <w:szCs w:val="28"/>
    </w:rPr>
  </w:style>
  <w:style w:type="paragraph" w:styleId="Heading3">
    <w:name w:val="heading 3"/>
    <w:basedOn w:val="Normal"/>
    <w:next w:val="Normal"/>
    <w:qFormat/>
    <w:pPr>
      <w:keepNext/>
      <w:ind w:left="720"/>
      <w:outlineLvl w:val="2"/>
    </w:pPr>
    <w:rPr>
      <w:b/>
      <w:bCs/>
      <w:sz w:val="22"/>
    </w:rPr>
  </w:style>
  <w:style w:type="paragraph" w:styleId="Heading4">
    <w:name w:val="heading 4"/>
    <w:basedOn w:val="Normal"/>
    <w:next w:val="Normal"/>
    <w:qFormat/>
    <w:pPr>
      <w:keepNext/>
      <w:pageBreakBefore/>
      <w:outlineLvl w:val="3"/>
    </w:pPr>
    <w:rPr>
      <w:b/>
    </w:rPr>
  </w:style>
  <w:style w:type="paragraph" w:styleId="Heading5">
    <w:name w:val="heading 5"/>
    <w:basedOn w:val="Normal"/>
    <w:next w:val="Normal"/>
    <w:qFormat/>
    <w:pPr>
      <w:keepNext/>
      <w:outlineLvl w:val="4"/>
    </w:pPr>
    <w:rPr>
      <w:b/>
      <w:bCs/>
      <w:sz w:val="20"/>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pPr>
      <w:keepNext/>
      <w:outlineLvl w:val="7"/>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Bullets">
    <w:name w:val="Bullets"/>
    <w:basedOn w:val="Normal"/>
    <w:pPr>
      <w:numPr>
        <w:numId w:val="1"/>
      </w:numPr>
      <w:spacing w:before="120" w:after="120" w:line="360" w:lineRule="auto"/>
    </w:pPr>
    <w:rPr>
      <w:sz w:val="22"/>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odyText">
    <w:name w:val="Body Text"/>
    <w:basedOn w:val="Normal"/>
    <w:semiHidden/>
    <w:rPr>
      <w:b/>
      <w:bCs/>
    </w:rPr>
  </w:style>
  <w:style w:type="paragraph" w:customStyle="1" w:styleId="Numbers">
    <w:name w:val="Numbers"/>
    <w:basedOn w:val="Normal"/>
    <w:pPr>
      <w:numPr>
        <w:numId w:val="11"/>
      </w:numPr>
      <w:spacing w:before="120" w:after="120" w:line="360" w:lineRule="auto"/>
    </w:pPr>
    <w:rPr>
      <w:sz w:val="22"/>
    </w:rPr>
  </w:style>
  <w:style w:type="paragraph" w:styleId="BodyText2">
    <w:name w:val="Body Text 2"/>
    <w:basedOn w:val="Normal"/>
    <w:semiHidden/>
    <w:pPr>
      <w:spacing w:before="60" w:after="60"/>
    </w:pPr>
    <w:rPr>
      <w:bCs/>
      <w:sz w:val="22"/>
    </w:rPr>
  </w:style>
  <w:style w:type="paragraph" w:styleId="BodyText3">
    <w:name w:val="Body Text 3"/>
    <w:basedOn w:val="Normal"/>
    <w:semiHidden/>
    <w:pPr>
      <w:spacing w:before="60" w:after="60"/>
    </w:pPr>
    <w:rPr>
      <w:sz w:val="20"/>
    </w:rPr>
  </w:style>
  <w:style w:type="character" w:styleId="FollowedHyperlink">
    <w:name w:val="FollowedHyperlink"/>
    <w:uiPriority w:val="99"/>
    <w:semiHidden/>
    <w:unhideWhenUsed/>
    <w:rsid w:val="00452F81"/>
    <w:rPr>
      <w:color w:val="954F72"/>
      <w:u w:val="single"/>
    </w:rPr>
  </w:style>
  <w:style w:type="character" w:styleId="UnresolvedMention">
    <w:name w:val="Unresolved Mention"/>
    <w:uiPriority w:val="99"/>
    <w:semiHidden/>
    <w:unhideWhenUsed/>
    <w:rsid w:val="00452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c.nsw.gov.au/lec/coming-to-court/representation-in-court0/representing-yourself.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ec.nsw.gov.au/lec/forms-and-fees/fees/schedule-of-court-fee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c.nsw.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J Document" ma:contentTypeID="0x01010077DC2A28846341C9915EFC7988C44A4F00A93AA2A64EAE464B95A73773921D4EF4" ma:contentTypeVersion="2" ma:contentTypeDescription="" ma:contentTypeScope="" ma:versionID="7d2f374c2576e686b500d9753ebc3028">
  <xsd:schema xmlns:xsd="http://www.w3.org/2001/XMLSchema" xmlns:xs="http://www.w3.org/2001/XMLSchema" xmlns:p="http://schemas.microsoft.com/office/2006/metadata/properties" xmlns:ns3="b08e1e5d-77d8-426a-872c-992d65a7e5e8" xmlns:ns4="c7f903ae-5f30-471a-a3a9-a255984b6902" targetNamespace="http://schemas.microsoft.com/office/2006/metadata/properties" ma:root="true" ma:fieldsID="9784976e48f7fa3da1a694605bb6feb5" ns3:_="" ns4:_="">
    <xsd:import namespace="b08e1e5d-77d8-426a-872c-992d65a7e5e8"/>
    <xsd:import namespace="c7f903ae-5f30-471a-a3a9-a255984b6902"/>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e1e5d-77d8-426a-872c-992d65a7e5e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a8ed3a4-dd72-4110-8c0f-1a97b53c4b67}" ma:internalName="TaxCatchAll" ma:showField="CatchAllData" ma:web="b08e1e5d-77d8-426a-872c-992d65a7e5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f903ae-5f30-471a-a3a9-a255984b6902"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08e1e5d-77d8-426a-872c-992d65a7e5e8">
      <Value>10</Value>
      <Value>3</Value>
    </TaxCatchAll>
    <ne8158a489a9473f9c54eecb4c21131b xmlns="c7f903ae-5f30-471a-a3a9-a255984b6902">
      <Terms xmlns="http://schemas.microsoft.com/office/infopath/2007/PartnerControls">
        <TermInfo xmlns="http://schemas.microsoft.com/office/infopath/2007/PartnerControls">
          <TermName xmlns="http://schemas.microsoft.com/office/infopath/2007/PartnerControls">Land and Enviornment Court</TermName>
          <TermId xmlns="http://schemas.microsoft.com/office/infopath/2007/PartnerControls">8f42e119-0d97-46c3-ba7d-a18c2756fe0d</TermId>
        </TermInfo>
        <TermInfo xmlns="http://schemas.microsoft.com/office/infopath/2007/PartnerControls">
          <TermName xmlns="http://schemas.microsoft.com/office/infopath/2007/PartnerControls">Forms ＆ Fees</TermName>
          <TermId xmlns="http://schemas.microsoft.com/office/infopath/2007/PartnerControls">02f4b2ac-a4e6-499e-a4d5-addaabbaf065</TermId>
        </TermInfo>
      </Terms>
    </ne8158a489a9473f9c54eecb4c21131b>
    <bc56bdda6a6a44c48d8cfdd96ad4c147 xmlns="c7f903ae-5f30-471a-a3a9-a255984b6902">
      <Terms xmlns="http://schemas.microsoft.com/office/infopath/2007/PartnerControls"/>
    </bc56bdda6a6a44c48d8cfdd96ad4c147>
  </documentManagement>
</p:properties>
</file>

<file path=customXml/itemProps1.xml><?xml version="1.0" encoding="utf-8"?>
<ds:datastoreItem xmlns:ds="http://schemas.openxmlformats.org/officeDocument/2006/customXml" ds:itemID="{42E4070B-77A4-4300-A657-031B19155600}">
  <ds:schemaRefs>
    <ds:schemaRef ds:uri="http://schemas.microsoft.com/sharepoint/v3/contenttype/forms"/>
  </ds:schemaRefs>
</ds:datastoreItem>
</file>

<file path=customXml/itemProps2.xml><?xml version="1.0" encoding="utf-8"?>
<ds:datastoreItem xmlns:ds="http://schemas.openxmlformats.org/officeDocument/2006/customXml" ds:itemID="{59CE2495-44B1-4D92-B90B-E2C29499293C}">
  <ds:schemaRefs>
    <ds:schemaRef ds:uri="http://schemas.microsoft.com/office/2006/metadata/longProperties"/>
  </ds:schemaRefs>
</ds:datastoreItem>
</file>

<file path=customXml/itemProps3.xml><?xml version="1.0" encoding="utf-8"?>
<ds:datastoreItem xmlns:ds="http://schemas.openxmlformats.org/officeDocument/2006/customXml" ds:itemID="{231FC0E8-A5B4-4840-BC52-F9E64725E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e1e5d-77d8-426a-872c-992d65a7e5e8"/>
    <ds:schemaRef ds:uri="c7f903ae-5f30-471a-a3a9-a255984b6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0DD27C-B015-4088-B14F-6BCE29A940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1204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Form C (version 2)</vt:lpstr>
    </vt:vector>
  </TitlesOfParts>
  <Company>NSW Attorney General's Department</Company>
  <LinksUpToDate>false</LinksUpToDate>
  <CharactersWithSpaces>8338</CharactersWithSpaces>
  <SharedDoc>false</SharedDoc>
  <HLinks>
    <vt:vector size="18" baseType="variant">
      <vt:variant>
        <vt:i4>8192003</vt:i4>
      </vt:variant>
      <vt:variant>
        <vt:i4>6</vt:i4>
      </vt:variant>
      <vt:variant>
        <vt:i4>0</vt:i4>
      </vt:variant>
      <vt:variant>
        <vt:i4>5</vt:i4>
      </vt:variant>
      <vt:variant>
        <vt:lpwstr>G:\Hedges\www.lawlink.nsw.gov.au\lec</vt:lpwstr>
      </vt:variant>
      <vt:variant>
        <vt:lpwstr/>
      </vt:variant>
      <vt:variant>
        <vt:i4>3276898</vt:i4>
      </vt:variant>
      <vt:variant>
        <vt:i4>3</vt:i4>
      </vt:variant>
      <vt:variant>
        <vt:i4>0</vt:i4>
      </vt:variant>
      <vt:variant>
        <vt:i4>5</vt:i4>
      </vt:variant>
      <vt:variant>
        <vt:lpwstr>https://www.lec.nsw.gov.au/lec/forms-and-fees/fees/schedule-of-court-fees.html</vt:lpwstr>
      </vt:variant>
      <vt:variant>
        <vt:lpwstr/>
      </vt:variant>
      <vt:variant>
        <vt:i4>1114136</vt:i4>
      </vt:variant>
      <vt:variant>
        <vt:i4>0</vt:i4>
      </vt:variant>
      <vt:variant>
        <vt:i4>0</vt:i4>
      </vt:variant>
      <vt:variant>
        <vt:i4>5</vt:i4>
      </vt:variant>
      <vt:variant>
        <vt:lpwstr>http://www.lawlink.nsw.gov.au/lec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 (version 2)</dc:title>
  <dc:subject/>
  <dc:creator>Timothy Moore</dc:creator>
  <cp:keywords/>
  <cp:lastModifiedBy>Liam Nicholas</cp:lastModifiedBy>
  <cp:revision>3</cp:revision>
  <cp:lastPrinted>2017-09-26T00:41:00Z</cp:lastPrinted>
  <dcterms:created xsi:type="dcterms:W3CDTF">2022-04-14T00:55:00Z</dcterms:created>
  <dcterms:modified xsi:type="dcterms:W3CDTF">2022-04-14T00:56:00Z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o">
    <vt:lpwstr/>
  </property>
  <property fmtid="{D5CDD505-2E9C-101B-9397-08002B2CF9AE}" pid="3" name="AuthorInitials">
    <vt:lpwstr/>
  </property>
  <property fmtid="{D5CDD505-2E9C-101B-9397-08002B2CF9AE}" pid="4" name="MatterNo">
    <vt:lpwstr/>
  </property>
  <property fmtid="{D5CDD505-2E9C-101B-9397-08002B2CF9AE}" pid="5" name="DocID">
    <vt:lpwstr>TREE DISPUTE APPLICATION FORM C V3 (CLEAN)</vt:lpwstr>
  </property>
  <property fmtid="{D5CDD505-2E9C-101B-9397-08002B2CF9AE}" pid="6" name="MigrationSourceURL">
    <vt:lpwstr>http://www.lec.justice.nsw.gov.au/agdbasev7wr/_assets/lec/m420301l731652/application_treedispute.doc</vt:lpwstr>
  </property>
  <property fmtid="{D5CDD505-2E9C-101B-9397-08002B2CF9AE}" pid="7" name="display_urn:schemas-microsoft-com:office:office#Editor">
    <vt:lpwstr>Lakshmi Satyanarayana</vt:lpwstr>
  </property>
  <property fmtid="{D5CDD505-2E9C-101B-9397-08002B2CF9AE}" pid="8" name="display_urn:schemas-microsoft-com:office:office#Author">
    <vt:lpwstr>Internal\SVCDAGJ-SPTSTFARM</vt:lpwstr>
  </property>
  <property fmtid="{D5CDD505-2E9C-101B-9397-08002B2CF9AE}" pid="9" name="ContentTypeId">
    <vt:lpwstr>0x01010077DC2A28846341C9915EFC7988C44A4F00A93AA2A64EAE464B95A73773921D4EF4</vt:lpwstr>
  </property>
  <property fmtid="{D5CDD505-2E9C-101B-9397-08002B2CF9AE}" pid="10" name="DC.Type.DocType (JSMS">
    <vt:lpwstr/>
  </property>
  <property fmtid="{D5CDD505-2E9C-101B-9397-08002B2CF9AE}" pid="11" name="Content tags">
    <vt:lpwstr>3;#Land and Enviornment Court|8f42e119-0d97-46c3-ba7d-a18c2756fe0d;#10;#Forms ＆ Fees|02f4b2ac-a4e6-499e-a4d5-addaabbaf065</vt:lpwstr>
  </property>
</Properties>
</file>